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A134" w14:textId="77777777" w:rsidR="00AE2811" w:rsidRDefault="00AE2811" w:rsidP="00AE2811">
      <w:pPr>
        <w:rPr>
          <w:rFonts w:ascii="Arial" w:hAnsi="Arial" w:cs="Arial"/>
          <w:b/>
          <w:bCs/>
          <w:sz w:val="32"/>
          <w:szCs w:val="32"/>
        </w:rPr>
      </w:pPr>
      <w:r w:rsidRPr="00AC3543">
        <w:rPr>
          <w:rFonts w:ascii="Arial" w:hAnsi="Arial" w:cs="Arial"/>
          <w:b/>
          <w:bCs/>
          <w:sz w:val="32"/>
          <w:szCs w:val="32"/>
        </w:rPr>
        <w:t xml:space="preserve">Anmeldung Sprachheilschule </w:t>
      </w:r>
      <w:r>
        <w:rPr>
          <w:rFonts w:ascii="Arial" w:hAnsi="Arial" w:cs="Arial"/>
          <w:b/>
          <w:bCs/>
          <w:sz w:val="32"/>
          <w:szCs w:val="32"/>
        </w:rPr>
        <w:t xml:space="preserve">Biel-Seeland </w:t>
      </w:r>
    </w:p>
    <w:p w14:paraId="156F143F" w14:textId="7C61B4CF" w:rsidR="00AE2811" w:rsidRPr="00AE2811" w:rsidRDefault="00AE2811" w:rsidP="00AE2811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E2811">
        <w:rPr>
          <w:rFonts w:ascii="Arial" w:hAnsi="Arial" w:cs="Arial"/>
          <w:b/>
          <w:bCs/>
          <w:color w:val="000000" w:themeColor="text1"/>
          <w:sz w:val="32"/>
          <w:szCs w:val="32"/>
        </w:rPr>
        <w:t>E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rziehungsberatung</w:t>
      </w:r>
      <w:r w:rsidRPr="00AE281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Biel</w:t>
      </w:r>
    </w:p>
    <w:p w14:paraId="61686BE2" w14:textId="77777777" w:rsidR="00AE2811" w:rsidRPr="004B3AF8" w:rsidRDefault="00AE2811" w:rsidP="00AE2811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7DFFA360" w14:textId="77777777" w:rsidR="00AE2811" w:rsidRPr="009763CB" w:rsidRDefault="00AE2811" w:rsidP="00AE2811">
      <w:pPr>
        <w:rPr>
          <w:rFonts w:ascii="Arial" w:hAnsi="Arial" w:cs="Arial"/>
          <w:b/>
          <w:bCs/>
          <w:color w:val="000000" w:themeColor="text1"/>
        </w:rPr>
      </w:pPr>
      <w:r w:rsidRPr="009763CB">
        <w:rPr>
          <w:rFonts w:ascii="Arial" w:hAnsi="Arial" w:cs="Arial"/>
          <w:b/>
          <w:bCs/>
          <w:color w:val="000000" w:themeColor="text1"/>
        </w:rPr>
        <w:t>für das Schuljahr 2022/23</w:t>
      </w:r>
    </w:p>
    <w:p w14:paraId="532B97C1" w14:textId="77777777" w:rsidR="00AE2811" w:rsidRPr="004B3AF8" w:rsidRDefault="00AE2811" w:rsidP="00AE2811">
      <w:pPr>
        <w:rPr>
          <w:color w:val="FF0000"/>
        </w:rPr>
      </w:pPr>
    </w:p>
    <w:p w14:paraId="4A69A6F2" w14:textId="77777777" w:rsidR="00AE2811" w:rsidRDefault="00AE2811" w:rsidP="00AE2811">
      <w:pPr>
        <w:rPr>
          <w:rFonts w:ascii="Arial" w:hAnsi="Arial" w:cs="Arial"/>
        </w:rPr>
      </w:pPr>
      <w:r w:rsidRPr="00B729B1">
        <w:rPr>
          <w:rFonts w:ascii="Arial" w:hAnsi="Arial" w:cs="Arial"/>
          <w:b/>
          <w:bCs/>
          <w:color w:val="000000"/>
          <w:sz w:val="28"/>
          <w:szCs w:val="28"/>
          <w:lang w:eastAsia="de-CH"/>
        </w:rPr>
        <w:t xml:space="preserve">Anmeldung für:   </w:t>
      </w:r>
      <w:sdt>
        <w:sdtPr>
          <w:rPr>
            <w:rFonts w:ascii="Arial" w:hAnsi="Arial" w:cs="Arial"/>
            <w:b/>
            <w:color w:val="000000"/>
            <w:shd w:val="clear" w:color="auto" w:fill="D9D9D9" w:themeFill="background1" w:themeFillShade="D9"/>
            <w:lang w:eastAsia="de-CH"/>
          </w:rPr>
          <w:id w:val="-158629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hd w:val="clear" w:color="auto" w:fill="D9D9D9" w:themeFill="background1" w:themeFillShade="D9"/>
              <w:lang w:eastAsia="de-CH"/>
            </w:rPr>
            <w:t>☐</w:t>
          </w:r>
        </w:sdtContent>
      </w:sdt>
      <w:r w:rsidRPr="00B729B1">
        <w:rPr>
          <w:rFonts w:ascii="Arial" w:hAnsi="Arial" w:cs="Arial"/>
          <w:b/>
          <w:color w:val="000000"/>
          <w:sz w:val="28"/>
          <w:szCs w:val="28"/>
          <w:lang w:eastAsia="de-CH"/>
        </w:rPr>
        <w:t xml:space="preserve"> Kindergarten</w:t>
      </w:r>
      <w:r>
        <w:rPr>
          <w:rFonts w:ascii="Arial" w:hAnsi="Arial" w:cs="Arial"/>
          <w:b/>
          <w:color w:val="000000"/>
          <w:sz w:val="28"/>
          <w:szCs w:val="28"/>
          <w:lang w:eastAsia="de-CH"/>
        </w:rPr>
        <w:t xml:space="preserve">  </w:t>
      </w:r>
      <w:r w:rsidRPr="00B729B1">
        <w:rPr>
          <w:rFonts w:ascii="Arial" w:hAnsi="Arial" w:cs="Arial"/>
          <w:b/>
          <w:color w:val="000000"/>
          <w:sz w:val="28"/>
          <w:szCs w:val="28"/>
          <w:lang w:eastAsia="de-CH"/>
        </w:rPr>
        <w:t xml:space="preserve">   </w:t>
      </w:r>
      <w:sdt>
        <w:sdtPr>
          <w:rPr>
            <w:rFonts w:ascii="Arial" w:hAnsi="Arial" w:cs="Arial"/>
            <w:b/>
            <w:color w:val="000000"/>
            <w:shd w:val="clear" w:color="auto" w:fill="D9D9D9" w:themeFill="background1" w:themeFillShade="D9"/>
            <w:lang w:eastAsia="de-CH"/>
          </w:rPr>
          <w:id w:val="-192108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hd w:val="clear" w:color="auto" w:fill="D9D9D9" w:themeFill="background1" w:themeFillShade="D9"/>
              <w:lang w:eastAsia="de-CH"/>
            </w:rPr>
            <w:t>☐</w:t>
          </w:r>
        </w:sdtContent>
      </w:sdt>
      <w:r w:rsidRPr="00B729B1">
        <w:rPr>
          <w:rFonts w:ascii="Arial" w:hAnsi="Arial" w:cs="Arial"/>
          <w:b/>
          <w:color w:val="000000"/>
          <w:sz w:val="28"/>
          <w:szCs w:val="28"/>
          <w:lang w:eastAsia="de-CH"/>
        </w:rPr>
        <w:t xml:space="preserve"> Schule, Klasse:</w:t>
      </w:r>
      <w:r w:rsidRPr="0025256B">
        <w:rPr>
          <w:rFonts w:ascii="Arial" w:hAnsi="Arial" w:cs="Arial"/>
          <w:highlight w:val="lightGray"/>
        </w:rPr>
        <w:t xml:space="preserve"> </w:t>
      </w:r>
      <w:r w:rsidRPr="0025256B">
        <w:rPr>
          <w:rFonts w:ascii="Arial" w:hAnsi="Arial" w:cs="Arial"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5256B">
        <w:rPr>
          <w:rFonts w:ascii="Arial" w:hAnsi="Arial" w:cs="Arial"/>
          <w:highlight w:val="lightGray"/>
        </w:rPr>
        <w:instrText xml:space="preserve"> FORMTEXT </w:instrText>
      </w:r>
      <w:r w:rsidRPr="0025256B">
        <w:rPr>
          <w:rFonts w:ascii="Arial" w:hAnsi="Arial" w:cs="Arial"/>
          <w:highlight w:val="lightGray"/>
        </w:rPr>
      </w:r>
      <w:r w:rsidRPr="0025256B">
        <w:rPr>
          <w:rFonts w:ascii="Arial" w:hAnsi="Arial" w:cs="Arial"/>
          <w:highlight w:val="lightGray"/>
        </w:rPr>
        <w:fldChar w:fldCharType="separate"/>
      </w:r>
      <w:r w:rsidRPr="0025256B">
        <w:rPr>
          <w:rFonts w:ascii="Arial" w:hAnsi="Arial" w:cs="Arial"/>
          <w:noProof/>
          <w:highlight w:val="lightGray"/>
        </w:rPr>
        <w:t> </w:t>
      </w:r>
      <w:r w:rsidRPr="0025256B">
        <w:rPr>
          <w:rFonts w:ascii="Arial" w:hAnsi="Arial" w:cs="Arial"/>
          <w:noProof/>
          <w:highlight w:val="lightGray"/>
        </w:rPr>
        <w:t> </w:t>
      </w:r>
      <w:r w:rsidRPr="0025256B">
        <w:rPr>
          <w:rFonts w:ascii="Arial" w:hAnsi="Arial" w:cs="Arial"/>
          <w:noProof/>
          <w:highlight w:val="lightGray"/>
        </w:rPr>
        <w:t> </w:t>
      </w:r>
      <w:r w:rsidRPr="0025256B">
        <w:rPr>
          <w:rFonts w:ascii="Arial" w:hAnsi="Arial" w:cs="Arial"/>
          <w:noProof/>
          <w:highlight w:val="lightGray"/>
        </w:rPr>
        <w:t> </w:t>
      </w:r>
      <w:r w:rsidRPr="0025256B">
        <w:rPr>
          <w:rFonts w:ascii="Arial" w:hAnsi="Arial" w:cs="Arial"/>
          <w:noProof/>
          <w:highlight w:val="lightGray"/>
        </w:rPr>
        <w:t> </w:t>
      </w:r>
      <w:r w:rsidRPr="0025256B">
        <w:rPr>
          <w:rFonts w:ascii="Arial" w:hAnsi="Arial" w:cs="Arial"/>
          <w:highlight w:val="lightGray"/>
        </w:rPr>
        <w:fldChar w:fldCharType="end"/>
      </w:r>
    </w:p>
    <w:p w14:paraId="523677F7" w14:textId="77777777" w:rsidR="00AE2811" w:rsidRDefault="00AE2811" w:rsidP="00AE2811"/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2568"/>
        <w:gridCol w:w="1072"/>
        <w:gridCol w:w="1051"/>
        <w:gridCol w:w="303"/>
        <w:gridCol w:w="1337"/>
        <w:gridCol w:w="226"/>
        <w:gridCol w:w="87"/>
        <w:gridCol w:w="73"/>
        <w:gridCol w:w="373"/>
        <w:gridCol w:w="160"/>
        <w:gridCol w:w="244"/>
      </w:tblGrid>
      <w:tr w:rsidR="00AE2811" w:rsidRPr="004D36B4" w14:paraId="482CEC60" w14:textId="77777777" w:rsidTr="00BD25ED">
        <w:trPr>
          <w:gridAfter w:val="1"/>
          <w:wAfter w:w="244" w:type="dxa"/>
          <w:trHeight w:val="368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27B5" w14:textId="77777777" w:rsidR="00AE2811" w:rsidRPr="00B729B1" w:rsidRDefault="00AE2811" w:rsidP="00BD25ED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de-CH"/>
              </w:rPr>
            </w:pPr>
            <w:r w:rsidRPr="00B729B1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de-CH"/>
              </w:rPr>
              <w:t>Personalien Kind</w:t>
            </w:r>
          </w:p>
        </w:tc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1096" w14:textId="77777777" w:rsidR="00AE2811" w:rsidRPr="004D36B4" w:rsidRDefault="00AE2811" w:rsidP="00BD25ED">
            <w:pPr>
              <w:rPr>
                <w:rFonts w:ascii="Calibri" w:hAnsi="Calibri" w:cs="Arial"/>
                <w:color w:val="000000"/>
                <w:lang w:eastAsia="de-CH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2F6B" w14:textId="77777777" w:rsidR="00AE2811" w:rsidRPr="004D36B4" w:rsidRDefault="00AE2811" w:rsidP="00BD25ED">
            <w:pPr>
              <w:rPr>
                <w:rFonts w:ascii="Calibri" w:hAnsi="Calibri" w:cs="Arial"/>
                <w:color w:val="000000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0F7C" w14:textId="77777777" w:rsidR="00AE2811" w:rsidRPr="004D36B4" w:rsidRDefault="00AE2811" w:rsidP="00BD25ED">
            <w:pPr>
              <w:rPr>
                <w:rFonts w:ascii="Calibri" w:hAnsi="Calibri" w:cs="Arial"/>
                <w:color w:val="000000"/>
                <w:lang w:eastAsia="de-CH"/>
              </w:rPr>
            </w:pPr>
          </w:p>
        </w:tc>
      </w:tr>
      <w:tr w:rsidR="00AE2811" w:rsidRPr="004D36B4" w14:paraId="31B3B58E" w14:textId="77777777" w:rsidTr="00BD25ED">
        <w:trPr>
          <w:trHeight w:val="30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0107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color w:val="000000"/>
                <w:lang w:eastAsia="de-CH"/>
              </w:rPr>
              <w:t>Nachname</w:t>
            </w:r>
          </w:p>
        </w:tc>
        <w:tc>
          <w:tcPr>
            <w:tcW w:w="6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67CC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  <w:bookmarkEnd w:id="0"/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D97E" w14:textId="77777777" w:rsidR="00AE2811" w:rsidRPr="004D36B4" w:rsidRDefault="00AE2811" w:rsidP="00BD25ED">
            <w:pPr>
              <w:rPr>
                <w:rFonts w:ascii="Calibri" w:hAnsi="Calibri" w:cs="Arial"/>
                <w:color w:val="000000"/>
                <w:lang w:eastAsia="de-CH"/>
              </w:rPr>
            </w:pPr>
          </w:p>
        </w:tc>
      </w:tr>
      <w:tr w:rsidR="00AE2811" w:rsidRPr="004D36B4" w14:paraId="50FB4ACA" w14:textId="77777777" w:rsidTr="00BD25ED">
        <w:trPr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C8F3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color w:val="000000"/>
                <w:lang w:eastAsia="de-CH"/>
              </w:rPr>
              <w:t>Vorname(n)</w:t>
            </w:r>
          </w:p>
        </w:tc>
        <w:tc>
          <w:tcPr>
            <w:tcW w:w="6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ED3E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2AA0" w14:textId="77777777" w:rsidR="00AE2811" w:rsidRPr="004D36B4" w:rsidRDefault="00AE2811" w:rsidP="00BD25ED">
            <w:pPr>
              <w:rPr>
                <w:rFonts w:ascii="Calibri" w:hAnsi="Calibri" w:cs="Arial"/>
                <w:color w:val="000000"/>
                <w:lang w:eastAsia="de-CH"/>
              </w:rPr>
            </w:pPr>
          </w:p>
        </w:tc>
      </w:tr>
      <w:tr w:rsidR="00AE2811" w:rsidRPr="004D36B4" w14:paraId="6678B97D" w14:textId="77777777" w:rsidTr="00BD25ED">
        <w:trPr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FB3A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color w:val="000000"/>
                <w:lang w:eastAsia="de-CH"/>
              </w:rPr>
              <w:t>Adresse</w:t>
            </w:r>
          </w:p>
        </w:tc>
        <w:tc>
          <w:tcPr>
            <w:tcW w:w="6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3BA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8060" w14:textId="77777777" w:rsidR="00AE2811" w:rsidRPr="004D36B4" w:rsidRDefault="00AE2811" w:rsidP="00BD25ED">
            <w:pPr>
              <w:rPr>
                <w:rFonts w:ascii="Calibri" w:hAnsi="Calibri" w:cs="Arial"/>
                <w:color w:val="000000"/>
                <w:lang w:eastAsia="de-CH"/>
              </w:rPr>
            </w:pPr>
          </w:p>
        </w:tc>
      </w:tr>
      <w:tr w:rsidR="00AE2811" w:rsidRPr="004D36B4" w14:paraId="5A2FD43B" w14:textId="77777777" w:rsidTr="00BD25ED">
        <w:trPr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EFB7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color w:val="000000"/>
                <w:lang w:eastAsia="de-CH"/>
              </w:rPr>
              <w:t>PLZ, Wohnort</w:t>
            </w:r>
          </w:p>
        </w:tc>
        <w:tc>
          <w:tcPr>
            <w:tcW w:w="6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0A42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6A75" w14:textId="77777777" w:rsidR="00AE2811" w:rsidRPr="004D36B4" w:rsidRDefault="00AE2811" w:rsidP="00BD25ED">
            <w:pPr>
              <w:rPr>
                <w:rFonts w:ascii="Calibri" w:hAnsi="Calibri" w:cs="Arial"/>
                <w:color w:val="000000"/>
                <w:lang w:eastAsia="de-CH"/>
              </w:rPr>
            </w:pPr>
          </w:p>
        </w:tc>
      </w:tr>
      <w:tr w:rsidR="00AE2811" w:rsidRPr="004D36B4" w14:paraId="21E07D3E" w14:textId="77777777" w:rsidTr="00BD25ED">
        <w:trPr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D171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color w:val="000000"/>
                <w:lang w:eastAsia="de-CH"/>
              </w:rPr>
              <w:t>Geburtsdatum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DF79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215E1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color w:val="000000"/>
                <w:lang w:eastAsia="de-CH"/>
              </w:rPr>
              <w:t xml:space="preserve">Geschlecht:   </w:t>
            </w:r>
            <w:sdt>
              <w:sdtPr>
                <w:rPr>
                  <w:rFonts w:ascii="Arial" w:hAnsi="Arial" w:cs="Arial"/>
                  <w:b/>
                  <w:color w:val="000000"/>
                  <w:shd w:val="clear" w:color="auto" w:fill="D9D9D9" w:themeFill="background1" w:themeFillShade="D9"/>
                  <w:lang w:eastAsia="de-CH"/>
                </w:rPr>
                <w:id w:val="-40685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8"/>
                <w:szCs w:val="28"/>
                <w:lang w:eastAsia="de-CH"/>
              </w:rPr>
              <w:t xml:space="preserve"> </w:t>
            </w:r>
            <w:r w:rsidRPr="009349BC">
              <w:rPr>
                <w:rFonts w:ascii="Arial" w:hAnsi="Arial" w:cs="Arial"/>
                <w:color w:val="000000"/>
                <w:lang w:eastAsia="de-CH"/>
              </w:rPr>
              <w:t xml:space="preserve">w         </w:t>
            </w:r>
            <w:sdt>
              <w:sdtPr>
                <w:rPr>
                  <w:rFonts w:ascii="Arial" w:hAnsi="Arial" w:cs="Arial"/>
                  <w:b/>
                  <w:color w:val="000000"/>
                  <w:shd w:val="clear" w:color="auto" w:fill="D9D9D9" w:themeFill="background1" w:themeFillShade="D9"/>
                  <w:lang w:eastAsia="de-CH"/>
                </w:rPr>
                <w:id w:val="-42180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8"/>
                <w:szCs w:val="28"/>
                <w:lang w:eastAsia="de-CH"/>
              </w:rPr>
              <w:t xml:space="preserve"> </w:t>
            </w:r>
            <w:r w:rsidRPr="009349BC">
              <w:rPr>
                <w:rFonts w:ascii="Arial" w:hAnsi="Arial" w:cs="Arial"/>
                <w:color w:val="000000"/>
                <w:lang w:eastAsia="de-CH"/>
              </w:rPr>
              <w:t>m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0205" w14:textId="77777777" w:rsidR="00AE2811" w:rsidRPr="004D36B4" w:rsidRDefault="00AE2811" w:rsidP="00BD25ED">
            <w:pPr>
              <w:rPr>
                <w:rFonts w:ascii="Calibri" w:hAnsi="Calibri" w:cs="Arial"/>
                <w:color w:val="000000"/>
                <w:lang w:eastAsia="de-CH"/>
              </w:rPr>
            </w:pPr>
          </w:p>
        </w:tc>
      </w:tr>
      <w:tr w:rsidR="00AE2811" w:rsidRPr="004D36B4" w14:paraId="786CBD0D" w14:textId="77777777" w:rsidTr="00BD25ED">
        <w:trPr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17E14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>
              <w:rPr>
                <w:rFonts w:ascii="Arial" w:hAnsi="Arial" w:cs="Arial"/>
                <w:color w:val="000000"/>
                <w:lang w:eastAsia="de-CH"/>
              </w:rPr>
              <w:t>IV-N</w:t>
            </w:r>
            <w:r w:rsidRPr="009349BC">
              <w:rPr>
                <w:rFonts w:ascii="Arial" w:hAnsi="Arial" w:cs="Arial"/>
                <w:color w:val="000000"/>
                <w:lang w:eastAsia="de-CH"/>
              </w:rPr>
              <w:t xml:space="preserve">ummer </w:t>
            </w:r>
          </w:p>
        </w:tc>
        <w:tc>
          <w:tcPr>
            <w:tcW w:w="6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E94D7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0D233" w14:textId="77777777" w:rsidR="00AE2811" w:rsidRPr="004D36B4" w:rsidRDefault="00AE2811" w:rsidP="00BD25ED">
            <w:pPr>
              <w:rPr>
                <w:rFonts w:ascii="Calibri" w:hAnsi="Calibri" w:cs="Arial"/>
                <w:color w:val="000000"/>
                <w:lang w:eastAsia="de-CH"/>
              </w:rPr>
            </w:pPr>
          </w:p>
        </w:tc>
      </w:tr>
      <w:tr w:rsidR="00AE2811" w:rsidRPr="004D36B4" w14:paraId="45EBF68F" w14:textId="77777777" w:rsidTr="00BD25ED">
        <w:trPr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8358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color w:val="000000"/>
                <w:lang w:eastAsia="de-CH"/>
              </w:rPr>
              <w:t>Heimatort/-land</w:t>
            </w:r>
          </w:p>
        </w:tc>
        <w:tc>
          <w:tcPr>
            <w:tcW w:w="6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CF43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26C4" w14:textId="77777777" w:rsidR="00AE2811" w:rsidRPr="004D36B4" w:rsidRDefault="00AE2811" w:rsidP="00BD25ED">
            <w:pPr>
              <w:rPr>
                <w:rFonts w:ascii="Calibri" w:hAnsi="Calibri" w:cs="Arial"/>
                <w:color w:val="000000"/>
                <w:lang w:eastAsia="de-CH"/>
              </w:rPr>
            </w:pPr>
          </w:p>
        </w:tc>
      </w:tr>
      <w:tr w:rsidR="00AE2811" w:rsidRPr="004D36B4" w14:paraId="4AA30EC5" w14:textId="77777777" w:rsidTr="00BD25ED">
        <w:trPr>
          <w:trHeight w:val="250"/>
        </w:trPr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9F20" w14:textId="77777777" w:rsidR="00AE281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color w:val="000000"/>
                <w:lang w:eastAsia="de-CH"/>
              </w:rPr>
              <w:t xml:space="preserve">Geschwister </w:t>
            </w:r>
            <w:r w:rsidRPr="009349BC">
              <w:rPr>
                <w:rFonts w:ascii="Arial" w:hAnsi="Arial" w:cs="Arial"/>
                <w:color w:val="000000"/>
                <w:lang w:eastAsia="de-CH"/>
              </w:rPr>
              <w:br/>
              <w:t>(Name, Jahrgang)</w:t>
            </w:r>
          </w:p>
          <w:p w14:paraId="310B3391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</w:p>
        </w:tc>
        <w:tc>
          <w:tcPr>
            <w:tcW w:w="66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0A36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667F" w14:textId="77777777" w:rsidR="00AE2811" w:rsidRPr="004D36B4" w:rsidRDefault="00AE2811" w:rsidP="00BD25ED">
            <w:pPr>
              <w:rPr>
                <w:rFonts w:ascii="Calibri" w:hAnsi="Calibri" w:cs="Arial"/>
                <w:color w:val="000000"/>
                <w:lang w:eastAsia="de-CH"/>
              </w:rPr>
            </w:pPr>
          </w:p>
        </w:tc>
      </w:tr>
      <w:tr w:rsidR="00AE2811" w:rsidRPr="004D36B4" w14:paraId="2E619475" w14:textId="77777777" w:rsidTr="00BD25ED">
        <w:trPr>
          <w:trHeight w:val="368"/>
        </w:trPr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8656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</w:p>
        </w:tc>
        <w:tc>
          <w:tcPr>
            <w:tcW w:w="66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8B3A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FED1" w14:textId="77777777" w:rsidR="00AE2811" w:rsidRPr="004D36B4" w:rsidRDefault="00AE2811" w:rsidP="00BD25ED">
            <w:pPr>
              <w:rPr>
                <w:rFonts w:ascii="Calibri" w:hAnsi="Calibri" w:cs="Arial"/>
                <w:color w:val="000000"/>
                <w:lang w:eastAsia="de-CH"/>
              </w:rPr>
            </w:pPr>
          </w:p>
        </w:tc>
      </w:tr>
      <w:tr w:rsidR="00AE2811" w:rsidRPr="004D36B4" w14:paraId="2A0D8F8F" w14:textId="77777777" w:rsidTr="00BD25ED">
        <w:trPr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21FF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color w:val="000000"/>
                <w:lang w:eastAsia="de-CH"/>
              </w:rPr>
              <w:t>Allergien/Krankheiten</w:t>
            </w:r>
          </w:p>
        </w:tc>
        <w:tc>
          <w:tcPr>
            <w:tcW w:w="6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1724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A24F" w14:textId="77777777" w:rsidR="00AE2811" w:rsidRPr="004D36B4" w:rsidRDefault="00AE2811" w:rsidP="00BD25ED">
            <w:pPr>
              <w:rPr>
                <w:rFonts w:ascii="Calibri" w:hAnsi="Calibri" w:cs="Arial"/>
                <w:color w:val="000000"/>
                <w:lang w:eastAsia="de-CH"/>
              </w:rPr>
            </w:pPr>
          </w:p>
        </w:tc>
      </w:tr>
      <w:tr w:rsidR="00AE2811" w:rsidRPr="004D36B4" w14:paraId="2A784D16" w14:textId="77777777" w:rsidTr="00BD25ED">
        <w:trPr>
          <w:trHeight w:val="353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3923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color w:val="000000"/>
                <w:lang w:eastAsia="de-CH"/>
              </w:rPr>
              <w:t>Sorgerecht</w:t>
            </w:r>
          </w:p>
        </w:tc>
        <w:tc>
          <w:tcPr>
            <w:tcW w:w="6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1EBE6" w14:textId="77777777" w:rsidR="00AE2811" w:rsidRPr="009349BC" w:rsidRDefault="00D63D27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hd w:val="clear" w:color="auto" w:fill="D9D9D9" w:themeFill="background1" w:themeFillShade="D9"/>
                  <w:lang w:eastAsia="de-CH"/>
                </w:rPr>
                <w:id w:val="55961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811">
                  <w:rPr>
                    <w:rFonts w:ascii="MS Gothic" w:eastAsia="MS Gothic" w:hAnsi="MS Gothic" w:cs="Arial" w:hint="eastAsia"/>
                    <w:b/>
                    <w:color w:val="00000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E2811" w:rsidRPr="009349BC">
              <w:rPr>
                <w:rFonts w:ascii="Arial" w:hAnsi="Arial" w:cs="Arial"/>
                <w:color w:val="000000"/>
                <w:lang w:eastAsia="de-CH"/>
              </w:rPr>
              <w:t xml:space="preserve"> gemeinsam                      </w:t>
            </w:r>
            <w:sdt>
              <w:sdtPr>
                <w:rPr>
                  <w:rFonts w:ascii="Arial" w:hAnsi="Arial" w:cs="Arial"/>
                  <w:b/>
                  <w:color w:val="000000"/>
                  <w:shd w:val="clear" w:color="auto" w:fill="D9D9D9" w:themeFill="background1" w:themeFillShade="D9"/>
                  <w:lang w:eastAsia="de-CH"/>
                </w:rPr>
                <w:id w:val="187874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811">
                  <w:rPr>
                    <w:rFonts w:ascii="MS Gothic" w:eastAsia="MS Gothic" w:hAnsi="MS Gothic" w:cs="Arial" w:hint="eastAsia"/>
                    <w:b/>
                    <w:color w:val="00000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E2811" w:rsidRPr="009349BC">
              <w:rPr>
                <w:rFonts w:ascii="Arial" w:hAnsi="Arial" w:cs="Arial"/>
                <w:color w:val="000000"/>
                <w:lang w:eastAsia="de-CH"/>
              </w:rPr>
              <w:t xml:space="preserve"> Mutter                    </w:t>
            </w:r>
            <w:sdt>
              <w:sdtPr>
                <w:rPr>
                  <w:rFonts w:ascii="Arial" w:hAnsi="Arial" w:cs="Arial"/>
                  <w:b/>
                  <w:color w:val="000000"/>
                  <w:shd w:val="clear" w:color="auto" w:fill="D9D9D9" w:themeFill="background1" w:themeFillShade="D9"/>
                  <w:lang w:eastAsia="de-CH"/>
                </w:rPr>
                <w:id w:val="-3990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811">
                  <w:rPr>
                    <w:rFonts w:ascii="MS Gothic" w:eastAsia="MS Gothic" w:hAnsi="MS Gothic" w:cs="Arial" w:hint="eastAsia"/>
                    <w:b/>
                    <w:color w:val="00000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E2811" w:rsidRPr="009349BC">
              <w:rPr>
                <w:rFonts w:ascii="Arial" w:hAnsi="Arial" w:cs="Arial"/>
                <w:color w:val="000000"/>
                <w:lang w:eastAsia="de-CH"/>
              </w:rPr>
              <w:t xml:space="preserve"> Vater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BDE2" w14:textId="77777777" w:rsidR="00AE2811" w:rsidRPr="004D36B4" w:rsidRDefault="00AE2811" w:rsidP="00BD25ED">
            <w:pPr>
              <w:rPr>
                <w:rFonts w:ascii="Calibri" w:hAnsi="Calibri" w:cs="Arial"/>
                <w:color w:val="000000"/>
                <w:lang w:eastAsia="de-CH"/>
              </w:rPr>
            </w:pPr>
          </w:p>
        </w:tc>
      </w:tr>
      <w:tr w:rsidR="00AE2811" w:rsidRPr="004D36B4" w14:paraId="0DBD79BF" w14:textId="77777777" w:rsidTr="00BD25ED">
        <w:trPr>
          <w:trHeight w:val="353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117E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>
              <w:rPr>
                <w:rFonts w:ascii="Arial" w:hAnsi="Arial" w:cs="Arial"/>
                <w:color w:val="000000"/>
                <w:lang w:eastAsia="de-CH"/>
              </w:rPr>
              <w:t>Beistandschaft</w:t>
            </w:r>
          </w:p>
        </w:tc>
        <w:tc>
          <w:tcPr>
            <w:tcW w:w="6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5FA11" w14:textId="77777777" w:rsidR="00AE2811" w:rsidRPr="009349BC" w:rsidRDefault="00D63D27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hd w:val="clear" w:color="auto" w:fill="D9D9D9" w:themeFill="background1" w:themeFillShade="D9"/>
                  <w:lang w:eastAsia="de-CH"/>
                </w:rPr>
                <w:id w:val="92869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811">
                  <w:rPr>
                    <w:rFonts w:ascii="MS Gothic" w:eastAsia="MS Gothic" w:hAnsi="MS Gothic" w:cs="Arial" w:hint="eastAsia"/>
                    <w:b/>
                    <w:color w:val="00000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E2811" w:rsidRPr="009349BC">
              <w:rPr>
                <w:rFonts w:ascii="Arial" w:hAnsi="Arial" w:cs="Arial"/>
                <w:color w:val="000000"/>
                <w:lang w:eastAsia="de-CH"/>
              </w:rPr>
              <w:t xml:space="preserve"> </w:t>
            </w:r>
            <w:r w:rsidR="00AE2811">
              <w:rPr>
                <w:rFonts w:ascii="Arial" w:hAnsi="Arial" w:cs="Arial"/>
                <w:color w:val="000000"/>
                <w:lang w:eastAsia="de-CH"/>
              </w:rPr>
              <w:t>nein</w:t>
            </w:r>
            <w:r w:rsidR="00AE2811" w:rsidRPr="009349BC">
              <w:rPr>
                <w:rFonts w:ascii="Arial" w:hAnsi="Arial" w:cs="Arial"/>
                <w:color w:val="000000"/>
                <w:lang w:eastAsia="de-CH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color w:val="000000"/>
                  <w:shd w:val="clear" w:color="auto" w:fill="D9D9D9" w:themeFill="background1" w:themeFillShade="D9"/>
                  <w:lang w:eastAsia="de-CH"/>
                </w:rPr>
                <w:id w:val="-195331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811">
                  <w:rPr>
                    <w:rFonts w:ascii="MS Gothic" w:eastAsia="MS Gothic" w:hAnsi="MS Gothic" w:cs="Arial" w:hint="eastAsia"/>
                    <w:b/>
                    <w:color w:val="00000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E2811" w:rsidRPr="009349BC">
              <w:rPr>
                <w:rFonts w:ascii="Arial" w:hAnsi="Arial" w:cs="Arial"/>
                <w:color w:val="000000"/>
                <w:lang w:eastAsia="de-CH"/>
              </w:rPr>
              <w:t xml:space="preserve"> </w:t>
            </w:r>
            <w:r w:rsidR="00AE2811">
              <w:rPr>
                <w:rFonts w:ascii="Arial" w:hAnsi="Arial" w:cs="Arial"/>
                <w:color w:val="000000"/>
                <w:lang w:eastAsia="de-CH"/>
              </w:rPr>
              <w:t xml:space="preserve">ja, Name und Adresse: </w:t>
            </w:r>
            <w:r w:rsidR="00AE2811"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E2811"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AE2811" w:rsidRPr="0025256B">
              <w:rPr>
                <w:rFonts w:ascii="Arial" w:hAnsi="Arial" w:cs="Arial"/>
                <w:highlight w:val="lightGray"/>
              </w:rPr>
            </w:r>
            <w:r w:rsidR="00AE2811"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="00AE2811"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="00AE2811"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="00AE2811"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="00AE2811"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="00AE2811"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="00AE2811"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6292" w14:textId="77777777" w:rsidR="00AE2811" w:rsidRPr="004D36B4" w:rsidRDefault="00AE2811" w:rsidP="00BD25ED">
            <w:pPr>
              <w:rPr>
                <w:rFonts w:ascii="Calibri" w:hAnsi="Calibri" w:cs="Arial"/>
                <w:color w:val="000000"/>
                <w:lang w:eastAsia="de-CH"/>
              </w:rPr>
            </w:pPr>
          </w:p>
        </w:tc>
      </w:tr>
      <w:tr w:rsidR="00AE2811" w:rsidRPr="009349BC" w14:paraId="1D1032A5" w14:textId="77777777" w:rsidTr="00BD25ED">
        <w:trPr>
          <w:gridAfter w:val="1"/>
          <w:wAfter w:w="244" w:type="dxa"/>
          <w:trHeight w:val="25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4DDC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B09D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39A5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5B23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</w:p>
        </w:tc>
      </w:tr>
      <w:tr w:rsidR="00AE2811" w:rsidRPr="009349BC" w14:paraId="6DFF899E" w14:textId="77777777" w:rsidTr="00BD25ED">
        <w:trPr>
          <w:gridAfter w:val="1"/>
          <w:wAfter w:w="244" w:type="dxa"/>
          <w:trHeight w:val="368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B11F" w14:textId="77777777" w:rsidR="00AE2811" w:rsidRPr="009349BC" w:rsidRDefault="00AE2811" w:rsidP="00BD25ED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b/>
                <w:bCs/>
                <w:color w:val="000000"/>
                <w:lang w:eastAsia="de-CH"/>
              </w:rPr>
              <w:t>Personalien Eltern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A930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4F62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3E3D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</w:p>
        </w:tc>
      </w:tr>
      <w:tr w:rsidR="00AE2811" w:rsidRPr="004D36B4" w14:paraId="1B737523" w14:textId="77777777" w:rsidTr="00BD25ED">
        <w:trPr>
          <w:gridAfter w:val="4"/>
          <w:wAfter w:w="850" w:type="dxa"/>
          <w:trHeight w:val="30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5BF8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36C0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color w:val="000000"/>
                <w:lang w:eastAsia="de-CH"/>
              </w:rPr>
              <w:t>Mutter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2EC0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color w:val="000000"/>
                <w:lang w:eastAsia="de-CH"/>
              </w:rPr>
              <w:t>Vater</w:t>
            </w:r>
          </w:p>
        </w:tc>
      </w:tr>
      <w:tr w:rsidR="00AE2811" w:rsidRPr="004D36B4" w14:paraId="7DCF1E52" w14:textId="77777777" w:rsidTr="00BD25ED">
        <w:trPr>
          <w:gridAfter w:val="4"/>
          <w:wAfter w:w="850" w:type="dxa"/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7D15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color w:val="000000"/>
                <w:lang w:eastAsia="de-CH"/>
              </w:rPr>
              <w:t>Nachname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5F67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C4EB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4D36B4" w14:paraId="0B56532B" w14:textId="77777777" w:rsidTr="00BD25ED">
        <w:trPr>
          <w:gridAfter w:val="4"/>
          <w:wAfter w:w="850" w:type="dxa"/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1D6A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color w:val="000000"/>
                <w:lang w:eastAsia="de-CH"/>
              </w:rPr>
              <w:t>Vorname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1518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0C4B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4D36B4" w14:paraId="204FBA78" w14:textId="77777777" w:rsidTr="00BD25ED">
        <w:trPr>
          <w:gridAfter w:val="4"/>
          <w:wAfter w:w="850" w:type="dxa"/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5BC3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color w:val="000000"/>
                <w:lang w:eastAsia="de-CH"/>
              </w:rPr>
              <w:t>Adresse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F1B9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34A6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4D36B4" w14:paraId="25DF9F97" w14:textId="77777777" w:rsidTr="00BD25ED">
        <w:trPr>
          <w:gridAfter w:val="4"/>
          <w:wAfter w:w="850" w:type="dxa"/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524E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color w:val="000000"/>
                <w:lang w:eastAsia="de-CH"/>
              </w:rPr>
              <w:t>PLZ, Wohnort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4378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10DD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4D36B4" w14:paraId="27A46E33" w14:textId="77777777" w:rsidTr="00BD25ED">
        <w:trPr>
          <w:gridAfter w:val="4"/>
          <w:wAfter w:w="850" w:type="dxa"/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2B44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color w:val="000000"/>
                <w:lang w:eastAsia="de-CH"/>
              </w:rPr>
              <w:t>Telefon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8727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A687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4D36B4" w14:paraId="0770FFEE" w14:textId="77777777" w:rsidTr="00BD25ED">
        <w:trPr>
          <w:gridAfter w:val="4"/>
          <w:wAfter w:w="850" w:type="dxa"/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563E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color w:val="000000"/>
                <w:lang w:eastAsia="de-CH"/>
              </w:rPr>
              <w:t>E-Mail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7FD0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08A3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4D36B4" w14:paraId="4D8A8D65" w14:textId="77777777" w:rsidTr="00BD25ED">
        <w:trPr>
          <w:gridAfter w:val="4"/>
          <w:wAfter w:w="850" w:type="dxa"/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68D1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color w:val="000000"/>
                <w:lang w:eastAsia="de-CH"/>
              </w:rPr>
              <w:t>Zivilstand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DF76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7AEC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4D36B4" w14:paraId="24F17A32" w14:textId="77777777" w:rsidTr="00BD25ED">
        <w:trPr>
          <w:gridAfter w:val="3"/>
          <w:wAfter w:w="777" w:type="dxa"/>
          <w:trHeight w:val="250"/>
        </w:trPr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377A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30B6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BDD1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AC9A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</w:p>
        </w:tc>
      </w:tr>
      <w:tr w:rsidR="00AE2811" w:rsidRPr="004D36B4" w14:paraId="39A3BC99" w14:textId="77777777" w:rsidTr="00BD25ED">
        <w:trPr>
          <w:gridAfter w:val="3"/>
          <w:wAfter w:w="777" w:type="dxa"/>
          <w:trHeight w:val="368"/>
        </w:trPr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995E" w14:textId="77777777" w:rsidR="00AE2811" w:rsidRPr="009349BC" w:rsidRDefault="00AE2811" w:rsidP="00BD25ED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b/>
                <w:bCs/>
                <w:color w:val="000000"/>
                <w:lang w:eastAsia="de-CH"/>
              </w:rPr>
              <w:t>Sprache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96BF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F0EF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C89C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</w:p>
        </w:tc>
      </w:tr>
      <w:tr w:rsidR="00AE2811" w:rsidRPr="004D36B4" w14:paraId="5079798F" w14:textId="77777777" w:rsidTr="00BD25ED">
        <w:trPr>
          <w:gridAfter w:val="4"/>
          <w:wAfter w:w="850" w:type="dxa"/>
          <w:trHeight w:val="309"/>
        </w:trPr>
        <w:tc>
          <w:tcPr>
            <w:tcW w:w="6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0EB3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color w:val="000000"/>
                <w:lang w:eastAsia="de-CH"/>
              </w:rPr>
              <w:t>Welche Sprache spricht die Mutter mit dem Kind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D00E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4D36B4" w14:paraId="3FE9C8E2" w14:textId="77777777" w:rsidTr="00BD25ED">
        <w:trPr>
          <w:gridAfter w:val="4"/>
          <w:wAfter w:w="850" w:type="dxa"/>
          <w:trHeight w:val="309"/>
        </w:trPr>
        <w:tc>
          <w:tcPr>
            <w:tcW w:w="6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3FEF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color w:val="000000"/>
                <w:lang w:eastAsia="de-CH"/>
              </w:rPr>
              <w:t xml:space="preserve">Welche Sprache </w:t>
            </w:r>
            <w:r>
              <w:rPr>
                <w:rFonts w:ascii="Arial" w:hAnsi="Arial" w:cs="Arial"/>
                <w:color w:val="000000"/>
                <w:lang w:eastAsia="de-CH"/>
              </w:rPr>
              <w:t>s</w:t>
            </w:r>
            <w:r w:rsidRPr="009349BC">
              <w:rPr>
                <w:rFonts w:ascii="Arial" w:hAnsi="Arial" w:cs="Arial"/>
                <w:color w:val="000000"/>
                <w:lang w:eastAsia="de-CH"/>
              </w:rPr>
              <w:t>pricht der Vater mit dem Kind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9DA0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4D36B4" w14:paraId="0A108E16" w14:textId="77777777" w:rsidTr="00BD25ED">
        <w:trPr>
          <w:gridAfter w:val="4"/>
          <w:wAfter w:w="850" w:type="dxa"/>
          <w:trHeight w:val="309"/>
        </w:trPr>
        <w:tc>
          <w:tcPr>
            <w:tcW w:w="6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6411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color w:val="000000"/>
                <w:lang w:eastAsia="de-CH"/>
              </w:rPr>
              <w:t>Welche Sprache sprechen die Eltern untereinander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8B1C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  <w:r w:rsidRPr="009349BC">
              <w:rPr>
                <w:rFonts w:ascii="Arial" w:hAnsi="Arial" w:cs="Arial"/>
                <w:color w:val="000000"/>
                <w:lang w:eastAsia="de-CH"/>
              </w:rPr>
              <w:t> </w:t>
            </w:r>
          </w:p>
        </w:tc>
      </w:tr>
      <w:tr w:rsidR="00AE2811" w:rsidRPr="004D36B4" w14:paraId="2C2D91F3" w14:textId="77777777" w:rsidTr="00BD25ED">
        <w:trPr>
          <w:gridAfter w:val="3"/>
          <w:wAfter w:w="777" w:type="dxa"/>
          <w:trHeight w:val="250"/>
        </w:trPr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9E76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DEBF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22F9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7F47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</w:p>
        </w:tc>
      </w:tr>
      <w:tr w:rsidR="00AE2811" w:rsidRPr="004D36B4" w14:paraId="4FA88719" w14:textId="77777777" w:rsidTr="00BD25ED">
        <w:trPr>
          <w:gridAfter w:val="3"/>
          <w:wAfter w:w="777" w:type="dxa"/>
          <w:trHeight w:val="368"/>
        </w:trPr>
        <w:tc>
          <w:tcPr>
            <w:tcW w:w="9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D1DE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b/>
                <w:bCs/>
                <w:color w:val="000000"/>
                <w:lang w:eastAsia="de-CH"/>
              </w:rPr>
              <w:lastRenderedPageBreak/>
              <w:t xml:space="preserve">Bisherige Abklärungen </w:t>
            </w:r>
            <w:r w:rsidRPr="009349BC">
              <w:rPr>
                <w:rFonts w:ascii="Arial" w:hAnsi="Arial" w:cs="Arial"/>
                <w:color w:val="000000"/>
                <w:lang w:eastAsia="de-CH"/>
              </w:rPr>
              <w:t>(wenn möglich Berichte beilegen)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3380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</w:p>
        </w:tc>
      </w:tr>
      <w:tr w:rsidR="00AE2811" w:rsidRPr="004D36B4" w14:paraId="15A7D336" w14:textId="77777777" w:rsidTr="00BD25ED">
        <w:trPr>
          <w:gridAfter w:val="4"/>
          <w:wAfter w:w="850" w:type="dxa"/>
          <w:trHeight w:val="29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9C82" w14:textId="77777777" w:rsidR="00AE2811" w:rsidRPr="009349BC" w:rsidRDefault="00D63D27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hd w:val="clear" w:color="auto" w:fill="D9D9D9" w:themeFill="background1" w:themeFillShade="D9"/>
                  <w:lang w:eastAsia="de-CH"/>
                </w:rPr>
                <w:id w:val="-6727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811">
                  <w:rPr>
                    <w:rFonts w:ascii="MS Gothic" w:eastAsia="MS Gothic" w:hAnsi="MS Gothic" w:cs="Arial" w:hint="eastAsia"/>
                    <w:b/>
                    <w:color w:val="00000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E2811" w:rsidRPr="009349BC">
              <w:rPr>
                <w:rFonts w:ascii="Arial" w:hAnsi="Arial" w:cs="Arial"/>
                <w:color w:val="000000"/>
                <w:lang w:eastAsia="de-CH"/>
              </w:rPr>
              <w:t xml:space="preserve"> Erziehungsberatung (EB)</w:t>
            </w:r>
          </w:p>
        </w:tc>
      </w:tr>
      <w:tr w:rsidR="00AE2811" w:rsidRPr="004D36B4" w14:paraId="4DDDCCD7" w14:textId="77777777" w:rsidTr="00BD25ED">
        <w:trPr>
          <w:gridAfter w:val="4"/>
          <w:wAfter w:w="850" w:type="dxa"/>
          <w:trHeight w:val="295"/>
        </w:trPr>
        <w:tc>
          <w:tcPr>
            <w:tcW w:w="6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89FE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color w:val="000000"/>
                <w:lang w:eastAsia="de-CH"/>
              </w:rPr>
              <w:t>durchgeführt von:</w:t>
            </w: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CB22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color w:val="000000"/>
                <w:lang w:eastAsia="de-CH"/>
              </w:rPr>
              <w:t>wann:</w:t>
            </w: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4D36B4" w14:paraId="40C37B00" w14:textId="77777777" w:rsidTr="00BD25ED">
        <w:trPr>
          <w:gridAfter w:val="4"/>
          <w:wAfter w:w="850" w:type="dxa"/>
          <w:trHeight w:val="29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26C0" w14:textId="77777777" w:rsidR="00AE2811" w:rsidRPr="009349BC" w:rsidRDefault="00D63D27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hd w:val="clear" w:color="auto" w:fill="D9D9D9" w:themeFill="background1" w:themeFillShade="D9"/>
                  <w:lang w:eastAsia="de-CH"/>
                </w:rPr>
                <w:id w:val="-141823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811">
                  <w:rPr>
                    <w:rFonts w:ascii="MS Gothic" w:eastAsia="MS Gothic" w:hAnsi="MS Gothic" w:cs="Arial" w:hint="eastAsia"/>
                    <w:b/>
                    <w:color w:val="00000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E2811" w:rsidRPr="009349BC">
              <w:rPr>
                <w:rFonts w:ascii="Arial" w:hAnsi="Arial" w:cs="Arial"/>
                <w:color w:val="000000"/>
                <w:lang w:eastAsia="de-CH"/>
              </w:rPr>
              <w:t xml:space="preserve"> medizinische Abklärungen:</w:t>
            </w:r>
            <w:r w:rsidR="00AE2811"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E2811"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AE2811" w:rsidRPr="0025256B">
              <w:rPr>
                <w:rFonts w:ascii="Arial" w:hAnsi="Arial" w:cs="Arial"/>
                <w:highlight w:val="lightGray"/>
              </w:rPr>
            </w:r>
            <w:r w:rsidR="00AE2811"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="00AE2811"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="00AE2811"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="00AE2811"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="00AE2811"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="00AE2811"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="00AE2811"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4D36B4" w14:paraId="7D6D6BD7" w14:textId="77777777" w:rsidTr="00BD25ED">
        <w:trPr>
          <w:gridAfter w:val="4"/>
          <w:wAfter w:w="850" w:type="dxa"/>
          <w:trHeight w:val="295"/>
        </w:trPr>
        <w:tc>
          <w:tcPr>
            <w:tcW w:w="6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9461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color w:val="000000"/>
                <w:lang w:eastAsia="de-CH"/>
              </w:rPr>
              <w:t>durchgeführt von:</w:t>
            </w:r>
            <w:r>
              <w:rPr>
                <w:rFonts w:ascii="Arial" w:hAnsi="Arial" w:cs="Arial"/>
                <w:color w:val="000000"/>
                <w:lang w:eastAsia="de-CH"/>
              </w:rPr>
              <w:t xml:space="preserve"> </w:t>
            </w: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1DDC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color w:val="000000"/>
                <w:lang w:eastAsia="de-CH"/>
              </w:rPr>
              <w:t>wann:</w:t>
            </w:r>
            <w:r w:rsidRPr="0025256B">
              <w:rPr>
                <w:rFonts w:ascii="Arial" w:hAnsi="Arial" w:cs="Arial"/>
                <w:highlight w:val="lightGray"/>
              </w:rPr>
              <w:t xml:space="preserve"> </w:t>
            </w: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4D36B4" w14:paraId="49E61633" w14:textId="77777777" w:rsidTr="00BD25ED">
        <w:trPr>
          <w:gridAfter w:val="4"/>
          <w:wAfter w:w="850" w:type="dxa"/>
          <w:trHeight w:val="29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1F06" w14:textId="77777777" w:rsidR="00AE2811" w:rsidRPr="009349BC" w:rsidRDefault="00D63D27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hd w:val="clear" w:color="auto" w:fill="D9D9D9" w:themeFill="background1" w:themeFillShade="D9"/>
                  <w:lang w:eastAsia="de-CH"/>
                </w:rPr>
                <w:id w:val="156699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811">
                  <w:rPr>
                    <w:rFonts w:ascii="MS Gothic" w:eastAsia="MS Gothic" w:hAnsi="MS Gothic" w:cs="Arial" w:hint="eastAsia"/>
                    <w:b/>
                    <w:color w:val="00000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E2811" w:rsidRPr="009349BC">
              <w:rPr>
                <w:rFonts w:ascii="Arial" w:hAnsi="Arial" w:cs="Arial"/>
                <w:color w:val="000000"/>
                <w:lang w:eastAsia="de-CH"/>
              </w:rPr>
              <w:t xml:space="preserve"> andere:</w:t>
            </w:r>
            <w:r w:rsidR="00AE2811"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E2811"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AE2811" w:rsidRPr="0025256B">
              <w:rPr>
                <w:rFonts w:ascii="Arial" w:hAnsi="Arial" w:cs="Arial"/>
                <w:highlight w:val="lightGray"/>
              </w:rPr>
            </w:r>
            <w:r w:rsidR="00AE2811"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="00AE2811"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="00AE2811"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="00AE2811"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="00AE2811"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="00AE2811"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="00AE2811"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4D36B4" w14:paraId="7F76669A" w14:textId="77777777" w:rsidTr="00BD25ED">
        <w:trPr>
          <w:gridAfter w:val="4"/>
          <w:wAfter w:w="850" w:type="dxa"/>
          <w:trHeight w:val="295"/>
        </w:trPr>
        <w:tc>
          <w:tcPr>
            <w:tcW w:w="6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8762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color w:val="000000"/>
                <w:lang w:eastAsia="de-CH"/>
              </w:rPr>
              <w:t>durchgeführt von:</w:t>
            </w: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80CF" w14:textId="77777777" w:rsidR="00AE2811" w:rsidRPr="009349BC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9349BC">
              <w:rPr>
                <w:rFonts w:ascii="Arial" w:hAnsi="Arial" w:cs="Arial"/>
                <w:color w:val="000000"/>
                <w:lang w:eastAsia="de-CH"/>
              </w:rPr>
              <w:t>wann:</w:t>
            </w: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</w:tbl>
    <w:p w14:paraId="7C4B273D" w14:textId="77777777" w:rsidR="00AE2811" w:rsidRDefault="00AE2811" w:rsidP="00AE2811"/>
    <w:tbl>
      <w:tblPr>
        <w:tblW w:w="9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1121"/>
        <w:gridCol w:w="2920"/>
        <w:gridCol w:w="214"/>
        <w:gridCol w:w="429"/>
        <w:gridCol w:w="489"/>
        <w:gridCol w:w="643"/>
        <w:gridCol w:w="866"/>
        <w:gridCol w:w="636"/>
      </w:tblGrid>
      <w:tr w:rsidR="00AE2811" w:rsidRPr="004C47D9" w14:paraId="613062BC" w14:textId="77777777" w:rsidTr="00BD25ED">
        <w:trPr>
          <w:trHeight w:val="375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54C1" w14:textId="77777777" w:rsidR="00AE2811" w:rsidRDefault="00AE2811" w:rsidP="00BD25ED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de-CH"/>
              </w:rPr>
            </w:pPr>
          </w:p>
          <w:p w14:paraId="68196B38" w14:textId="77777777" w:rsidR="00AE2811" w:rsidRPr="00B729B1" w:rsidRDefault="00AE2811" w:rsidP="00BD25ED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de-CH"/>
              </w:rPr>
            </w:pPr>
            <w:r w:rsidRPr="00B729B1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de-CH"/>
              </w:rPr>
              <w:t>Fachinstanzen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2DE5" w14:textId="77777777" w:rsidR="00AE2811" w:rsidRPr="004C47D9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68E7" w14:textId="77777777" w:rsidR="00AE2811" w:rsidRPr="004C47D9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</w:p>
        </w:tc>
        <w:tc>
          <w:tcPr>
            <w:tcW w:w="2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6765" w14:textId="77777777" w:rsidR="00AE2811" w:rsidRPr="004C47D9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</w:p>
        </w:tc>
      </w:tr>
      <w:tr w:rsidR="00AE2811" w:rsidRPr="00B729B1" w14:paraId="6F057447" w14:textId="77777777" w:rsidTr="00BD25ED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A65C" w14:textId="77777777" w:rsidR="00AE2811" w:rsidRPr="00B729B1" w:rsidRDefault="00D63D27" w:rsidP="00BD25ED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hd w:val="clear" w:color="auto" w:fill="D9D9D9" w:themeFill="background1" w:themeFillShade="D9"/>
                  <w:lang w:eastAsia="de-CH"/>
                </w:rPr>
                <w:id w:val="20569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811" w:rsidRPr="00E166CB">
                  <w:rPr>
                    <w:rFonts w:ascii="MS Gothic" w:eastAsia="MS Gothic" w:hAnsi="MS Gothic" w:cs="Arial" w:hint="eastAsia"/>
                    <w:b/>
                    <w:color w:val="00000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E2811" w:rsidRPr="00B729B1">
              <w:rPr>
                <w:rFonts w:ascii="Arial" w:hAnsi="Arial" w:cs="Arial"/>
                <w:color w:val="000000"/>
                <w:lang w:eastAsia="de-CH"/>
              </w:rPr>
              <w:t xml:space="preserve"> </w:t>
            </w:r>
            <w:r w:rsidR="00AE2811" w:rsidRPr="00B729B1">
              <w:rPr>
                <w:rFonts w:ascii="Arial" w:hAnsi="Arial" w:cs="Arial"/>
                <w:b/>
                <w:bCs/>
                <w:color w:val="000000"/>
                <w:lang w:eastAsia="de-CH"/>
              </w:rPr>
              <w:t>Logopädie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C5A7" w14:textId="77777777" w:rsidR="00AE2811" w:rsidRPr="00B729B1" w:rsidRDefault="00AE2811" w:rsidP="00BD25ED">
            <w:pPr>
              <w:tabs>
                <w:tab w:val="left" w:pos="2480"/>
              </w:tabs>
              <w:rPr>
                <w:rFonts w:ascii="Arial" w:hAnsi="Arial" w:cs="Arial"/>
                <w:color w:val="000000"/>
                <w:lang w:eastAsia="de-CH"/>
              </w:rPr>
            </w:pPr>
            <w:r>
              <w:rPr>
                <w:rFonts w:ascii="Arial" w:hAnsi="Arial" w:cs="Arial"/>
                <w:color w:val="000000"/>
                <w:lang w:eastAsia="de-CH"/>
              </w:rPr>
              <w:t xml:space="preserve">seit: </w:t>
            </w: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  <w:color w:val="000000"/>
                <w:lang w:eastAsia="de-CH"/>
              </w:rPr>
              <w:tab/>
            </w:r>
            <w:sdt>
              <w:sdtPr>
                <w:rPr>
                  <w:rFonts w:ascii="Arial" w:hAnsi="Arial" w:cs="Arial"/>
                  <w:b/>
                  <w:color w:val="000000"/>
                  <w:shd w:val="clear" w:color="auto" w:fill="D9D9D9" w:themeFill="background1" w:themeFillShade="D9"/>
                  <w:lang w:eastAsia="de-CH"/>
                </w:rPr>
                <w:id w:val="-192880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Pr="00B729B1">
              <w:rPr>
                <w:rFonts w:ascii="Arial" w:hAnsi="Arial" w:cs="Arial"/>
                <w:color w:val="000000"/>
                <w:lang w:eastAsia="de-CH"/>
              </w:rPr>
              <w:t xml:space="preserve"> abgeschlossen seit:</w:t>
            </w:r>
            <w:r>
              <w:rPr>
                <w:rFonts w:ascii="Arial" w:hAnsi="Arial" w:cs="Arial"/>
                <w:color w:val="000000"/>
                <w:lang w:eastAsia="de-CH"/>
              </w:rPr>
              <w:t xml:space="preserve"> </w:t>
            </w: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  <w:r w:rsidRPr="00B729B1">
              <w:rPr>
                <w:rFonts w:ascii="Arial" w:hAnsi="Arial" w:cs="Arial"/>
                <w:color w:val="000000"/>
                <w:lang w:eastAsia="de-CH"/>
              </w:rPr>
              <w:t xml:space="preserve">                                           </w:t>
            </w:r>
          </w:p>
        </w:tc>
      </w:tr>
      <w:tr w:rsidR="00AE2811" w:rsidRPr="00B729B1" w14:paraId="62267A83" w14:textId="77777777" w:rsidTr="00BD25ED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B51D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B729B1">
              <w:rPr>
                <w:rFonts w:ascii="Arial" w:hAnsi="Arial" w:cs="Arial"/>
                <w:color w:val="000000"/>
                <w:lang w:eastAsia="de-CH"/>
              </w:rPr>
              <w:t>Name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F3FA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B729B1" w14:paraId="50BF5B06" w14:textId="77777777" w:rsidTr="00BD25ED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D25F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B729B1">
              <w:rPr>
                <w:rFonts w:ascii="Arial" w:hAnsi="Arial" w:cs="Arial"/>
                <w:color w:val="000000"/>
                <w:lang w:eastAsia="de-CH"/>
              </w:rPr>
              <w:t>Adresse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7E19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B729B1" w14:paraId="0D162BAB" w14:textId="77777777" w:rsidTr="00BD25ED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DC21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B729B1">
              <w:rPr>
                <w:rFonts w:ascii="Arial" w:hAnsi="Arial" w:cs="Arial"/>
                <w:color w:val="000000"/>
                <w:lang w:eastAsia="de-CH"/>
              </w:rPr>
              <w:t>PLZ, Ort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CDDC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B729B1" w14:paraId="6C080542" w14:textId="77777777" w:rsidTr="00BD25ED">
        <w:trPr>
          <w:gridAfter w:val="1"/>
          <w:wAfter w:w="636" w:type="dxa"/>
          <w:trHeight w:val="299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022F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B729B1">
              <w:rPr>
                <w:rFonts w:ascii="Arial" w:hAnsi="Arial" w:cs="Arial"/>
                <w:color w:val="000000"/>
                <w:lang w:eastAsia="de-CH"/>
              </w:rPr>
              <w:t>Telefonnummer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8E5A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B729B1" w14:paraId="446A4530" w14:textId="77777777" w:rsidTr="00BD25ED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AAC4" w14:textId="77777777" w:rsidR="00AE2811" w:rsidRPr="00B729B1" w:rsidRDefault="00D63D27" w:rsidP="00BD25ED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hd w:val="clear" w:color="auto" w:fill="D9D9D9" w:themeFill="background1" w:themeFillShade="D9"/>
                  <w:lang w:eastAsia="de-CH"/>
                </w:rPr>
                <w:id w:val="143686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811" w:rsidRPr="00E166CB">
                  <w:rPr>
                    <w:rFonts w:ascii="MS Gothic" w:eastAsia="MS Gothic" w:hAnsi="MS Gothic" w:cs="Arial" w:hint="eastAsia"/>
                    <w:b/>
                    <w:color w:val="00000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E2811" w:rsidRPr="00B729B1">
              <w:rPr>
                <w:rFonts w:ascii="Arial" w:hAnsi="Arial" w:cs="Arial"/>
                <w:color w:val="000000"/>
                <w:lang w:eastAsia="de-CH"/>
              </w:rPr>
              <w:t xml:space="preserve"> </w:t>
            </w:r>
            <w:r w:rsidR="00AE2811" w:rsidRPr="00B729B1">
              <w:rPr>
                <w:rFonts w:ascii="Arial" w:hAnsi="Arial" w:cs="Arial"/>
                <w:b/>
                <w:bCs/>
                <w:color w:val="000000"/>
                <w:lang w:eastAsia="de-CH"/>
              </w:rPr>
              <w:t>Früherziehungsdienst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E95C" w14:textId="77777777" w:rsidR="00AE2811" w:rsidRPr="00B729B1" w:rsidRDefault="00AE2811" w:rsidP="00BD25ED">
            <w:pPr>
              <w:tabs>
                <w:tab w:val="left" w:pos="2480"/>
              </w:tabs>
              <w:rPr>
                <w:rFonts w:ascii="Arial" w:hAnsi="Arial" w:cs="Arial"/>
                <w:color w:val="000000"/>
                <w:lang w:eastAsia="de-CH"/>
              </w:rPr>
            </w:pPr>
            <w:r>
              <w:rPr>
                <w:rFonts w:ascii="Arial" w:hAnsi="Arial" w:cs="Arial"/>
                <w:color w:val="000000"/>
                <w:lang w:eastAsia="de-CH"/>
              </w:rPr>
              <w:t xml:space="preserve">seit: </w:t>
            </w:r>
            <w:r w:rsidRPr="0026674E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6674E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6674E">
              <w:rPr>
                <w:rFonts w:ascii="Arial" w:hAnsi="Arial" w:cs="Arial"/>
                <w:highlight w:val="lightGray"/>
              </w:rPr>
            </w:r>
            <w:r w:rsidRPr="0026674E">
              <w:rPr>
                <w:rFonts w:ascii="Arial" w:hAnsi="Arial" w:cs="Arial"/>
                <w:highlight w:val="lightGray"/>
              </w:rPr>
              <w:fldChar w:fldCharType="separate"/>
            </w:r>
            <w:r w:rsidRPr="0026674E">
              <w:rPr>
                <w:rFonts w:ascii="Arial" w:hAnsi="Arial" w:cs="Arial"/>
                <w:noProof/>
                <w:highlight w:val="lightGray"/>
              </w:rPr>
              <w:t> </w:t>
            </w:r>
            <w:r w:rsidRPr="0026674E">
              <w:rPr>
                <w:rFonts w:ascii="Arial" w:hAnsi="Arial" w:cs="Arial"/>
                <w:noProof/>
                <w:highlight w:val="lightGray"/>
              </w:rPr>
              <w:t> </w:t>
            </w:r>
            <w:r w:rsidRPr="0026674E">
              <w:rPr>
                <w:rFonts w:ascii="Arial" w:hAnsi="Arial" w:cs="Arial"/>
                <w:noProof/>
                <w:highlight w:val="lightGray"/>
              </w:rPr>
              <w:t> </w:t>
            </w:r>
            <w:r w:rsidRPr="0026674E">
              <w:rPr>
                <w:rFonts w:ascii="Arial" w:hAnsi="Arial" w:cs="Arial"/>
                <w:noProof/>
                <w:highlight w:val="lightGray"/>
              </w:rPr>
              <w:t> </w:t>
            </w:r>
            <w:r w:rsidRPr="0026674E">
              <w:rPr>
                <w:rFonts w:ascii="Arial" w:hAnsi="Arial" w:cs="Arial"/>
                <w:noProof/>
                <w:highlight w:val="lightGray"/>
              </w:rPr>
              <w:t> </w:t>
            </w:r>
            <w:r w:rsidRPr="0026674E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  <w:color w:val="000000"/>
                <w:lang w:eastAsia="de-CH"/>
              </w:rPr>
              <w:tab/>
            </w:r>
            <w:sdt>
              <w:sdtPr>
                <w:rPr>
                  <w:rFonts w:ascii="Arial" w:hAnsi="Arial" w:cs="Arial"/>
                  <w:b/>
                  <w:color w:val="000000"/>
                  <w:shd w:val="clear" w:color="auto" w:fill="D9D9D9" w:themeFill="background1" w:themeFillShade="D9"/>
                  <w:lang w:eastAsia="de-CH"/>
                </w:rPr>
                <w:id w:val="-8460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66CB">
                  <w:rPr>
                    <w:rFonts w:ascii="MS Gothic" w:eastAsia="MS Gothic" w:hAnsi="MS Gothic" w:cs="Arial" w:hint="eastAsia"/>
                    <w:b/>
                    <w:color w:val="00000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Pr="00B729B1">
              <w:rPr>
                <w:rFonts w:ascii="Arial" w:hAnsi="Arial" w:cs="Arial"/>
                <w:color w:val="000000"/>
                <w:lang w:eastAsia="de-CH"/>
              </w:rPr>
              <w:t xml:space="preserve"> abgeschlossen seit:</w:t>
            </w:r>
            <w:r>
              <w:rPr>
                <w:rFonts w:ascii="Arial" w:hAnsi="Arial" w:cs="Arial"/>
                <w:color w:val="000000"/>
                <w:lang w:eastAsia="de-CH"/>
              </w:rPr>
              <w:t xml:space="preserve"> </w:t>
            </w: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  <w:r w:rsidRPr="00B729B1">
              <w:rPr>
                <w:rFonts w:ascii="Arial" w:hAnsi="Arial" w:cs="Arial"/>
                <w:color w:val="000000"/>
                <w:lang w:eastAsia="de-CH"/>
              </w:rPr>
              <w:t xml:space="preserve">              </w:t>
            </w:r>
          </w:p>
        </w:tc>
      </w:tr>
      <w:tr w:rsidR="00AE2811" w:rsidRPr="00B729B1" w14:paraId="60B52498" w14:textId="77777777" w:rsidTr="00BD25ED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2951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B729B1">
              <w:rPr>
                <w:rFonts w:ascii="Arial" w:hAnsi="Arial" w:cs="Arial"/>
                <w:color w:val="000000"/>
                <w:lang w:eastAsia="de-CH"/>
              </w:rPr>
              <w:t>Name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6CAF7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B729B1" w14:paraId="6D66C074" w14:textId="77777777" w:rsidTr="00BD25ED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C445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B729B1">
              <w:rPr>
                <w:rFonts w:ascii="Arial" w:hAnsi="Arial" w:cs="Arial"/>
                <w:color w:val="000000"/>
                <w:lang w:eastAsia="de-CH"/>
              </w:rPr>
              <w:t>Adresse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57DE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B729B1" w14:paraId="2ADB85C5" w14:textId="77777777" w:rsidTr="00BD25ED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160F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B729B1">
              <w:rPr>
                <w:rFonts w:ascii="Arial" w:hAnsi="Arial" w:cs="Arial"/>
                <w:color w:val="000000"/>
                <w:lang w:eastAsia="de-CH"/>
              </w:rPr>
              <w:t>PLZ, Ort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F0EC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B729B1" w14:paraId="65392EF7" w14:textId="77777777" w:rsidTr="00BD25ED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B01B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B729B1">
              <w:rPr>
                <w:rFonts w:ascii="Arial" w:hAnsi="Arial" w:cs="Arial"/>
                <w:color w:val="000000"/>
                <w:lang w:eastAsia="de-CH"/>
              </w:rPr>
              <w:t>Telefonnummer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D7F9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B729B1" w14:paraId="653D99A8" w14:textId="77777777" w:rsidTr="00BD25ED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ACD2" w14:textId="77777777" w:rsidR="00AE2811" w:rsidRPr="00AD7B14" w:rsidRDefault="00D63D27" w:rsidP="00BD25ED">
            <w:pPr>
              <w:ind w:right="-54"/>
              <w:rPr>
                <w:rFonts w:ascii="Arial" w:hAnsi="Arial" w:cs="Arial"/>
                <w:b/>
                <w:bCs/>
                <w:color w:val="000000"/>
                <w:u w:val="single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hd w:val="clear" w:color="auto" w:fill="D9D9D9" w:themeFill="background1" w:themeFillShade="D9"/>
                  <w:lang w:eastAsia="de-CH"/>
                </w:rPr>
                <w:id w:val="12260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811">
                  <w:rPr>
                    <w:rFonts w:ascii="MS Gothic" w:eastAsia="MS Gothic" w:hAnsi="MS Gothic" w:cs="Arial" w:hint="eastAsia"/>
                    <w:b/>
                    <w:color w:val="00000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E2811" w:rsidRPr="00B729B1">
              <w:rPr>
                <w:rFonts w:ascii="Arial" w:hAnsi="Arial" w:cs="Arial"/>
                <w:color w:val="000000"/>
                <w:lang w:eastAsia="de-CH"/>
              </w:rPr>
              <w:t xml:space="preserve"> </w:t>
            </w:r>
            <w:r w:rsidR="00AE2811" w:rsidRPr="00B729B1">
              <w:rPr>
                <w:rFonts w:ascii="Arial" w:hAnsi="Arial" w:cs="Arial"/>
                <w:b/>
                <w:bCs/>
                <w:color w:val="000000"/>
                <w:lang w:eastAsia="de-CH"/>
              </w:rPr>
              <w:t>andere:</w:t>
            </w:r>
            <w:r w:rsidR="00AE2811">
              <w:rPr>
                <w:rFonts w:ascii="Arial" w:hAnsi="Arial" w:cs="Arial"/>
                <w:bCs/>
                <w:color w:val="000000"/>
                <w:lang w:eastAsia="de-CH"/>
              </w:rPr>
              <w:t xml:space="preserve"> </w:t>
            </w:r>
            <w:r w:rsidR="00AE2811"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E2811"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AE2811" w:rsidRPr="0025256B">
              <w:rPr>
                <w:rFonts w:ascii="Arial" w:hAnsi="Arial" w:cs="Arial"/>
                <w:highlight w:val="lightGray"/>
              </w:rPr>
            </w:r>
            <w:r w:rsidR="00AE2811"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="00AE2811"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="00AE2811"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="00AE2811"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="00AE2811"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="00AE2811"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="00AE2811"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CE20" w14:textId="77777777" w:rsidR="00AE2811" w:rsidRPr="00B729B1" w:rsidRDefault="00AE2811" w:rsidP="00BD25ED">
            <w:pPr>
              <w:tabs>
                <w:tab w:val="left" w:pos="2480"/>
              </w:tabs>
              <w:rPr>
                <w:rFonts w:ascii="Arial" w:hAnsi="Arial" w:cs="Arial"/>
                <w:color w:val="000000"/>
                <w:lang w:eastAsia="de-CH"/>
              </w:rPr>
            </w:pPr>
            <w:r>
              <w:rPr>
                <w:rFonts w:ascii="Arial" w:hAnsi="Arial" w:cs="Arial"/>
                <w:color w:val="000000"/>
                <w:lang w:eastAsia="de-CH"/>
              </w:rPr>
              <w:t xml:space="preserve">seit: </w:t>
            </w: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de-CH"/>
              </w:rPr>
              <w:tab/>
            </w:r>
            <w:sdt>
              <w:sdtPr>
                <w:rPr>
                  <w:rFonts w:ascii="Arial" w:hAnsi="Arial" w:cs="Arial"/>
                  <w:b/>
                  <w:color w:val="000000"/>
                  <w:shd w:val="clear" w:color="auto" w:fill="D9D9D9" w:themeFill="background1" w:themeFillShade="D9"/>
                  <w:lang w:eastAsia="de-CH"/>
                </w:rPr>
                <w:id w:val="77513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66CB">
                  <w:rPr>
                    <w:rFonts w:ascii="MS Gothic" w:eastAsia="MS Gothic" w:hAnsi="MS Gothic" w:cs="Arial" w:hint="eastAsia"/>
                    <w:b/>
                    <w:color w:val="00000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lang w:eastAsia="de-CH"/>
              </w:rPr>
              <w:t xml:space="preserve"> abgeschlossen seit: </w:t>
            </w: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  <w:r w:rsidRPr="00B729B1">
              <w:rPr>
                <w:rFonts w:ascii="Arial" w:hAnsi="Arial" w:cs="Arial"/>
                <w:color w:val="000000"/>
                <w:lang w:eastAsia="de-CH"/>
              </w:rPr>
              <w:t xml:space="preserve">                                          </w:t>
            </w:r>
          </w:p>
        </w:tc>
      </w:tr>
      <w:tr w:rsidR="00AE2811" w:rsidRPr="00B729B1" w14:paraId="610CDEA3" w14:textId="77777777" w:rsidTr="00BD25ED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C1CA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B729B1">
              <w:rPr>
                <w:rFonts w:ascii="Arial" w:hAnsi="Arial" w:cs="Arial"/>
                <w:color w:val="000000"/>
                <w:lang w:eastAsia="de-CH"/>
              </w:rPr>
              <w:t>Name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0A3F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B729B1" w14:paraId="3DA2451D" w14:textId="77777777" w:rsidTr="00BD25ED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058E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B729B1">
              <w:rPr>
                <w:rFonts w:ascii="Arial" w:hAnsi="Arial" w:cs="Arial"/>
                <w:color w:val="000000"/>
                <w:lang w:eastAsia="de-CH"/>
              </w:rPr>
              <w:t>Adresse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F978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B729B1" w14:paraId="77D2295E" w14:textId="77777777" w:rsidTr="00BD25ED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3F2E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B729B1">
              <w:rPr>
                <w:rFonts w:ascii="Arial" w:hAnsi="Arial" w:cs="Arial"/>
                <w:color w:val="000000"/>
                <w:lang w:eastAsia="de-CH"/>
              </w:rPr>
              <w:t>PLZ, Ort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92CA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B729B1" w14:paraId="0A10321F" w14:textId="77777777" w:rsidTr="00BD25ED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011F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B729B1">
              <w:rPr>
                <w:rFonts w:ascii="Arial" w:hAnsi="Arial" w:cs="Arial"/>
                <w:color w:val="000000"/>
                <w:lang w:eastAsia="de-CH"/>
              </w:rPr>
              <w:t>Telefonnummer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D369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B729B1" w14:paraId="08899505" w14:textId="77777777" w:rsidTr="00BD25ED">
        <w:trPr>
          <w:gridAfter w:val="1"/>
          <w:wAfter w:w="636" w:type="dxa"/>
          <w:trHeight w:val="375"/>
        </w:trPr>
        <w:tc>
          <w:tcPr>
            <w:tcW w:w="7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93F9" w14:textId="77777777" w:rsidR="00AE2811" w:rsidRPr="00B729B1" w:rsidRDefault="00AE2811" w:rsidP="00BD25ED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</w:p>
          <w:p w14:paraId="2FBC8097" w14:textId="77777777" w:rsidR="00AE2811" w:rsidRPr="00B729B1" w:rsidRDefault="00AE2811" w:rsidP="00BD25E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B729B1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de-CH"/>
              </w:rPr>
              <w:t>Aktuell</w:t>
            </w:r>
            <w:r w:rsidRPr="00B729B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DF1E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7FED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</w:p>
        </w:tc>
      </w:tr>
      <w:tr w:rsidR="00AE2811" w:rsidRPr="00B729B1" w14:paraId="62C2D402" w14:textId="77777777" w:rsidTr="00BD25ED">
        <w:trPr>
          <w:gridAfter w:val="1"/>
          <w:wAfter w:w="636" w:type="dxa"/>
          <w:trHeight w:val="31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A634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B729B1">
              <w:rPr>
                <w:rFonts w:ascii="Arial" w:hAnsi="Arial" w:cs="Arial"/>
                <w:color w:val="000000"/>
                <w:lang w:eastAsia="de-CH"/>
              </w:rPr>
              <w:t>Besucht jetzt:</w:t>
            </w:r>
            <w:r>
              <w:rPr>
                <w:rFonts w:ascii="Arial" w:hAnsi="Arial" w:cs="Arial"/>
                <w:color w:val="000000"/>
                <w:lang w:eastAsia="de-CH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/>
                  <w:shd w:val="clear" w:color="auto" w:fill="D9D9D9" w:themeFill="background1" w:themeFillShade="D9"/>
                  <w:lang w:eastAsia="de-CH"/>
                </w:rPr>
                <w:id w:val="202729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66CB">
                  <w:rPr>
                    <w:rFonts w:ascii="MS Gothic" w:eastAsia="MS Gothic" w:hAnsi="MS Gothic" w:cs="Arial" w:hint="eastAsia"/>
                    <w:b/>
                    <w:color w:val="00000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Pr="00B729B1">
              <w:rPr>
                <w:rFonts w:ascii="Arial" w:hAnsi="Arial" w:cs="Arial"/>
                <w:color w:val="000000"/>
                <w:lang w:eastAsia="de-CH"/>
              </w:rPr>
              <w:t xml:space="preserve"> Spielgruppe/Kita</w:t>
            </w:r>
            <w:r>
              <w:rPr>
                <w:rFonts w:ascii="Arial" w:hAnsi="Arial" w:cs="Arial"/>
                <w:color w:val="000000"/>
                <w:lang w:eastAsia="de-CH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color w:val="000000"/>
                  <w:shd w:val="clear" w:color="auto" w:fill="D9D9D9" w:themeFill="background1" w:themeFillShade="D9"/>
                  <w:lang w:eastAsia="de-CH"/>
                </w:rPr>
                <w:id w:val="151457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66CB">
                  <w:rPr>
                    <w:rFonts w:ascii="MS Gothic" w:eastAsia="MS Gothic" w:hAnsi="MS Gothic" w:cs="Arial" w:hint="eastAsia"/>
                    <w:b/>
                    <w:color w:val="00000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Pr="00B729B1">
              <w:rPr>
                <w:rFonts w:ascii="Arial" w:hAnsi="Arial" w:cs="Arial"/>
                <w:color w:val="000000"/>
                <w:lang w:eastAsia="de-CH"/>
              </w:rPr>
              <w:t xml:space="preserve"> Kindergarten</w:t>
            </w:r>
            <w:r>
              <w:rPr>
                <w:rFonts w:ascii="Arial" w:hAnsi="Arial" w:cs="Arial"/>
                <w:color w:val="000000"/>
                <w:lang w:eastAsia="de-CH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color w:val="000000"/>
                  <w:shd w:val="clear" w:color="auto" w:fill="D9D9D9" w:themeFill="background1" w:themeFillShade="D9"/>
                  <w:lang w:eastAsia="de-CH"/>
                </w:rPr>
                <w:id w:val="44605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66CB">
                  <w:rPr>
                    <w:rFonts w:ascii="MS Gothic" w:eastAsia="MS Gothic" w:hAnsi="MS Gothic" w:cs="Arial" w:hint="eastAsia"/>
                    <w:b/>
                    <w:color w:val="00000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Pr="00B729B1">
              <w:rPr>
                <w:rFonts w:ascii="Arial" w:hAnsi="Arial" w:cs="Arial"/>
                <w:color w:val="000000"/>
                <w:lang w:eastAsia="de-CH"/>
              </w:rPr>
              <w:t xml:space="preserve"> Schule  </w:t>
            </w: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color w:val="000000"/>
                <w:lang w:eastAsia="de-CH"/>
              </w:rPr>
              <w:t xml:space="preserve">Klasse </w:t>
            </w:r>
            <w:r w:rsidRPr="00B729B1">
              <w:rPr>
                <w:rFonts w:ascii="Arial" w:hAnsi="Arial" w:cs="Arial"/>
                <w:color w:val="000000"/>
                <w:lang w:eastAsia="de-CH"/>
              </w:rPr>
              <w:t xml:space="preserve">                </w:t>
            </w:r>
          </w:p>
        </w:tc>
      </w:tr>
      <w:tr w:rsidR="00AE2811" w:rsidRPr="00B729B1" w14:paraId="1D869E1F" w14:textId="77777777" w:rsidTr="00BD25ED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36A1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B729B1">
              <w:rPr>
                <w:rFonts w:ascii="Arial" w:hAnsi="Arial" w:cs="Arial"/>
                <w:color w:val="000000"/>
                <w:lang w:eastAsia="de-CH"/>
              </w:rPr>
              <w:t>Name Kita/Schule</w:t>
            </w:r>
          </w:p>
        </w:tc>
        <w:tc>
          <w:tcPr>
            <w:tcW w:w="5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9986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B729B1" w14:paraId="128CC0F7" w14:textId="77777777" w:rsidTr="00BD25ED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C93A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B729B1">
              <w:rPr>
                <w:rFonts w:ascii="Arial" w:hAnsi="Arial" w:cs="Arial"/>
                <w:color w:val="000000"/>
                <w:lang w:eastAsia="de-CH"/>
              </w:rPr>
              <w:t>Adresse</w:t>
            </w:r>
          </w:p>
        </w:tc>
        <w:tc>
          <w:tcPr>
            <w:tcW w:w="5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9839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B729B1" w14:paraId="55C456C5" w14:textId="77777777" w:rsidTr="00BD25ED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79C1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B729B1">
              <w:rPr>
                <w:rFonts w:ascii="Arial" w:hAnsi="Arial" w:cs="Arial"/>
                <w:color w:val="000000"/>
                <w:lang w:eastAsia="de-CH"/>
              </w:rPr>
              <w:t>PLZ, Ort</w:t>
            </w:r>
          </w:p>
        </w:tc>
        <w:tc>
          <w:tcPr>
            <w:tcW w:w="5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B988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B729B1" w14:paraId="11471FE5" w14:textId="77777777" w:rsidTr="00BD25ED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9E87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B729B1">
              <w:rPr>
                <w:rFonts w:ascii="Arial" w:hAnsi="Arial" w:cs="Arial"/>
                <w:color w:val="000000"/>
                <w:lang w:eastAsia="de-CH"/>
              </w:rPr>
              <w:t>Telefonnummer</w:t>
            </w:r>
          </w:p>
        </w:tc>
        <w:tc>
          <w:tcPr>
            <w:tcW w:w="5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8E84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E2811" w:rsidRPr="00B729B1" w14:paraId="21509A35" w14:textId="77777777" w:rsidTr="00BD25ED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41AC" w14:textId="77777777" w:rsidR="00AE281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B729B1">
              <w:rPr>
                <w:rFonts w:ascii="Arial" w:hAnsi="Arial" w:cs="Arial"/>
                <w:color w:val="000000"/>
                <w:lang w:eastAsia="de-CH"/>
              </w:rPr>
              <w:t>Lehrperson</w:t>
            </w:r>
          </w:p>
          <w:p w14:paraId="28A74724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FA09" w14:textId="77777777" w:rsidR="00AE281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FC6BEB">
              <w:rPr>
                <w:rFonts w:ascii="Arial" w:hAnsi="Arial" w:cs="Arial"/>
                <w:color w:val="000000"/>
                <w:lang w:eastAsia="de-CH"/>
              </w:rPr>
              <w:t>Name:</w:t>
            </w:r>
          </w:p>
          <w:p w14:paraId="0764E977" w14:textId="77777777" w:rsidR="00AE2811" w:rsidRPr="00FC6BEB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D2491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>
              <w:rPr>
                <w:rFonts w:ascii="Arial" w:hAnsi="Arial" w:cs="Arial"/>
                <w:color w:val="000000"/>
                <w:lang w:eastAsia="de-CH"/>
              </w:rPr>
              <w:t>Mail</w:t>
            </w:r>
            <w:r>
              <w:rPr>
                <w:rFonts w:ascii="Arial" w:hAnsi="Arial" w:cs="Arial"/>
              </w:rPr>
              <w:t>:</w:t>
            </w:r>
          </w:p>
        </w:tc>
      </w:tr>
      <w:tr w:rsidR="00AE2811" w:rsidRPr="00B729B1" w14:paraId="2F26AA54" w14:textId="77777777" w:rsidTr="00BD25ED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45E0" w14:textId="3CEFC87B" w:rsidR="00AE281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>
              <w:rPr>
                <w:rFonts w:ascii="Arial" w:hAnsi="Arial" w:cs="Arial"/>
                <w:color w:val="000000"/>
                <w:lang w:eastAsia="de-CH"/>
              </w:rPr>
              <w:t>Schulleitung</w:t>
            </w:r>
          </w:p>
          <w:p w14:paraId="39855CAC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F219" w14:textId="77777777" w:rsidR="00AE281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FC6BEB">
              <w:rPr>
                <w:rFonts w:ascii="Arial" w:hAnsi="Arial" w:cs="Arial"/>
                <w:color w:val="000000"/>
                <w:lang w:eastAsia="de-CH"/>
              </w:rPr>
              <w:t>Name:</w:t>
            </w:r>
          </w:p>
          <w:p w14:paraId="72948B16" w14:textId="77777777" w:rsidR="00AE2811" w:rsidRPr="00FC6BEB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 w:rsidRPr="0025256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56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5256B">
              <w:rPr>
                <w:rFonts w:ascii="Arial" w:hAnsi="Arial" w:cs="Arial"/>
                <w:highlight w:val="lightGray"/>
              </w:rPr>
            </w:r>
            <w:r w:rsidRPr="0025256B">
              <w:rPr>
                <w:rFonts w:ascii="Arial" w:hAnsi="Arial" w:cs="Arial"/>
                <w:highlight w:val="lightGray"/>
              </w:rPr>
              <w:fldChar w:fldCharType="separate"/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noProof/>
                <w:highlight w:val="lightGray"/>
              </w:rPr>
              <w:t> </w:t>
            </w:r>
            <w:r w:rsidRPr="0025256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BB4F" w14:textId="77777777" w:rsidR="00AE2811" w:rsidRPr="00B729B1" w:rsidRDefault="00AE2811" w:rsidP="00BD25ED">
            <w:pPr>
              <w:rPr>
                <w:rFonts w:ascii="Arial" w:hAnsi="Arial" w:cs="Arial"/>
                <w:color w:val="000000"/>
                <w:lang w:eastAsia="de-CH"/>
              </w:rPr>
            </w:pPr>
            <w:r>
              <w:rPr>
                <w:rFonts w:ascii="Arial" w:hAnsi="Arial" w:cs="Arial"/>
                <w:color w:val="000000"/>
                <w:lang w:eastAsia="de-CH"/>
              </w:rPr>
              <w:t>Mail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5DB75FA2" w14:textId="77777777" w:rsidR="00AE2811" w:rsidRDefault="00AE2811" w:rsidP="00AE2811"/>
    <w:p w14:paraId="3264A77B" w14:textId="77777777" w:rsidR="00AE2811" w:rsidRDefault="00AE2811">
      <w:pPr>
        <w:spacing w:line="260" w:lineRule="atLeas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14:paraId="5EDCB812" w14:textId="55EAF923" w:rsidR="00AE2811" w:rsidRPr="00AC3543" w:rsidRDefault="00AE2811" w:rsidP="00AE2811">
      <w:pPr>
        <w:tabs>
          <w:tab w:val="left" w:pos="4962"/>
        </w:tabs>
        <w:ind w:right="-42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Hauptschwierigkeiten des Kindes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AE2811" w:rsidRPr="00AC3543" w14:paraId="76CA421B" w14:textId="77777777" w:rsidTr="00056E3B">
        <w:trPr>
          <w:trHeight w:val="102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E6BCC" w14:textId="77777777" w:rsidR="00AE2811" w:rsidRPr="00AC3543" w:rsidRDefault="00AE2811" w:rsidP="00BD25ED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de-CH"/>
              </w:rPr>
            </w:pPr>
            <w:r w:rsidRPr="00AC3543">
              <w:rPr>
                <w:rFonts w:ascii="Arial" w:hAnsi="Arial" w:cs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C3543">
              <w:rPr>
                <w:rFonts w:ascii="Arial" w:hAnsi="Arial" w:cs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AC3543">
              <w:rPr>
                <w:rFonts w:ascii="Arial" w:hAnsi="Arial" w:cs="Arial"/>
                <w:b/>
                <w:bCs/>
                <w:color w:val="000000"/>
                <w:lang w:eastAsia="de-CH"/>
              </w:rPr>
            </w:r>
            <w:r w:rsidRPr="00AC3543">
              <w:rPr>
                <w:rFonts w:ascii="Arial" w:hAnsi="Arial" w:cs="Arial"/>
                <w:b/>
                <w:bCs/>
                <w:color w:val="000000"/>
                <w:lang w:eastAsia="de-CH"/>
              </w:rPr>
              <w:fldChar w:fldCharType="separate"/>
            </w:r>
            <w:r w:rsidRPr="00AC3543">
              <w:rPr>
                <w:rFonts w:ascii="Arial" w:hAnsi="Arial" w:cs="Arial"/>
                <w:b/>
                <w:bCs/>
                <w:color w:val="000000"/>
                <w:lang w:eastAsia="de-CH"/>
              </w:rPr>
              <w:t> </w:t>
            </w:r>
            <w:r w:rsidRPr="00AC3543">
              <w:rPr>
                <w:rFonts w:ascii="Arial" w:hAnsi="Arial" w:cs="Arial"/>
                <w:b/>
                <w:bCs/>
                <w:color w:val="000000"/>
                <w:lang w:eastAsia="de-CH"/>
              </w:rPr>
              <w:t> </w:t>
            </w:r>
            <w:r w:rsidRPr="00AC3543">
              <w:rPr>
                <w:rFonts w:ascii="Arial" w:hAnsi="Arial" w:cs="Arial"/>
                <w:b/>
                <w:bCs/>
                <w:color w:val="000000"/>
                <w:lang w:eastAsia="de-CH"/>
              </w:rPr>
              <w:t> </w:t>
            </w:r>
            <w:r w:rsidRPr="00AC3543">
              <w:rPr>
                <w:rFonts w:ascii="Arial" w:hAnsi="Arial" w:cs="Arial"/>
                <w:b/>
                <w:bCs/>
                <w:color w:val="000000"/>
                <w:lang w:eastAsia="de-CH"/>
              </w:rPr>
              <w:t> </w:t>
            </w:r>
            <w:r w:rsidRPr="00AC3543">
              <w:rPr>
                <w:rFonts w:ascii="Arial" w:hAnsi="Arial" w:cs="Arial"/>
                <w:b/>
                <w:bCs/>
                <w:color w:val="000000"/>
                <w:lang w:eastAsia="de-CH"/>
              </w:rPr>
              <w:t> </w:t>
            </w:r>
            <w:r w:rsidRPr="00AC3543">
              <w:rPr>
                <w:rFonts w:ascii="Arial" w:hAnsi="Arial" w:cs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</w:tbl>
    <w:p w14:paraId="4856ED36" w14:textId="77777777" w:rsidR="00AE2811" w:rsidRDefault="00AE2811" w:rsidP="00AE2811"/>
    <w:p w14:paraId="49D6FD91" w14:textId="77777777" w:rsidR="00AE2811" w:rsidRPr="00AC3543" w:rsidRDefault="00AE2811" w:rsidP="00AE2811">
      <w:pPr>
        <w:tabs>
          <w:tab w:val="left" w:pos="4962"/>
        </w:tabs>
        <w:ind w:right="-42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Weitere </w:t>
      </w:r>
      <w:r w:rsidRPr="00AC3543">
        <w:rPr>
          <w:rFonts w:ascii="Arial" w:hAnsi="Arial" w:cs="Arial"/>
          <w:b/>
          <w:sz w:val="26"/>
          <w:szCs w:val="26"/>
        </w:rPr>
        <w:t>Bemerkungen</w:t>
      </w:r>
      <w:r>
        <w:rPr>
          <w:rFonts w:ascii="Arial" w:hAnsi="Arial" w:cs="Arial"/>
          <w:b/>
          <w:sz w:val="26"/>
          <w:szCs w:val="26"/>
        </w:rPr>
        <w:t>/Besonderes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AE2811" w:rsidRPr="00AC3543" w14:paraId="115FFE8C" w14:textId="77777777" w:rsidTr="00056E3B">
        <w:trPr>
          <w:trHeight w:val="89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A926B" w14:textId="77777777" w:rsidR="00AE2811" w:rsidRPr="00AC3543" w:rsidRDefault="00AE2811" w:rsidP="00BD25ED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de-CH"/>
              </w:rPr>
            </w:pPr>
            <w:r w:rsidRPr="00AC3543">
              <w:rPr>
                <w:rFonts w:ascii="Arial" w:hAnsi="Arial" w:cs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C3543">
              <w:rPr>
                <w:rFonts w:ascii="Arial" w:hAnsi="Arial" w:cs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AC3543">
              <w:rPr>
                <w:rFonts w:ascii="Arial" w:hAnsi="Arial" w:cs="Arial"/>
                <w:b/>
                <w:bCs/>
                <w:color w:val="000000"/>
                <w:lang w:eastAsia="de-CH"/>
              </w:rPr>
            </w:r>
            <w:r w:rsidRPr="00AC3543">
              <w:rPr>
                <w:rFonts w:ascii="Arial" w:hAnsi="Arial" w:cs="Arial"/>
                <w:b/>
                <w:bCs/>
                <w:color w:val="000000"/>
                <w:lang w:eastAsia="de-CH"/>
              </w:rPr>
              <w:fldChar w:fldCharType="separate"/>
            </w:r>
            <w:r w:rsidRPr="00AC3543">
              <w:rPr>
                <w:rFonts w:ascii="Arial" w:hAnsi="Arial" w:cs="Arial"/>
                <w:b/>
                <w:bCs/>
                <w:color w:val="000000"/>
                <w:lang w:eastAsia="de-CH"/>
              </w:rPr>
              <w:t> </w:t>
            </w:r>
            <w:r w:rsidRPr="00AC3543">
              <w:rPr>
                <w:rFonts w:ascii="Arial" w:hAnsi="Arial" w:cs="Arial"/>
                <w:b/>
                <w:bCs/>
                <w:color w:val="000000"/>
                <w:lang w:eastAsia="de-CH"/>
              </w:rPr>
              <w:t> </w:t>
            </w:r>
            <w:r w:rsidRPr="00AC3543">
              <w:rPr>
                <w:rFonts w:ascii="Arial" w:hAnsi="Arial" w:cs="Arial"/>
                <w:b/>
                <w:bCs/>
                <w:color w:val="000000"/>
                <w:lang w:eastAsia="de-CH"/>
              </w:rPr>
              <w:t> </w:t>
            </w:r>
            <w:r w:rsidRPr="00AC3543">
              <w:rPr>
                <w:rFonts w:ascii="Arial" w:hAnsi="Arial" w:cs="Arial"/>
                <w:b/>
                <w:bCs/>
                <w:color w:val="000000"/>
                <w:lang w:eastAsia="de-CH"/>
              </w:rPr>
              <w:t> </w:t>
            </w:r>
            <w:r w:rsidRPr="00AC3543">
              <w:rPr>
                <w:rFonts w:ascii="Arial" w:hAnsi="Arial" w:cs="Arial"/>
                <w:b/>
                <w:bCs/>
                <w:color w:val="000000"/>
                <w:lang w:eastAsia="de-CH"/>
              </w:rPr>
              <w:t> </w:t>
            </w:r>
            <w:r w:rsidRPr="00AC3543">
              <w:rPr>
                <w:rFonts w:ascii="Arial" w:hAnsi="Arial" w:cs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</w:tbl>
    <w:p w14:paraId="2AB4F503" w14:textId="77777777" w:rsidR="00AE2811" w:rsidRDefault="00AE2811" w:rsidP="00AE2811">
      <w:pPr>
        <w:tabs>
          <w:tab w:val="left" w:pos="4962"/>
        </w:tabs>
        <w:ind w:right="-426"/>
        <w:rPr>
          <w:rFonts w:cs="Arial"/>
          <w:b/>
          <w:sz w:val="16"/>
          <w:szCs w:val="16"/>
        </w:rPr>
      </w:pPr>
    </w:p>
    <w:p w14:paraId="7B2837BF" w14:textId="77777777" w:rsidR="00AE2811" w:rsidRDefault="00AE2811" w:rsidP="00AE2811">
      <w:pPr>
        <w:tabs>
          <w:tab w:val="left" w:pos="4962"/>
        </w:tabs>
        <w:ind w:right="-426"/>
        <w:rPr>
          <w:rFonts w:cs="Arial"/>
          <w:b/>
          <w:sz w:val="16"/>
          <w:szCs w:val="16"/>
        </w:rPr>
      </w:pPr>
    </w:p>
    <w:p w14:paraId="50EF9B6A" w14:textId="77777777" w:rsidR="00AE2811" w:rsidRPr="00F61468" w:rsidRDefault="00AE2811" w:rsidP="00AE2811">
      <w:pPr>
        <w:rPr>
          <w:rFonts w:ascii="Arial" w:hAnsi="Arial" w:cs="Arial"/>
          <w:szCs w:val="36"/>
        </w:rPr>
      </w:pPr>
      <w:r w:rsidRPr="00F61468">
        <w:rPr>
          <w:rFonts w:ascii="Arial" w:hAnsi="Arial" w:cs="Arial"/>
          <w:szCs w:val="36"/>
        </w:rPr>
        <w:t>Dieser Anmeldung liegen folgende Berichte bei:</w:t>
      </w:r>
    </w:p>
    <w:p w14:paraId="132A0342" w14:textId="77777777" w:rsidR="00AE2811" w:rsidRPr="00F61468" w:rsidRDefault="00AE2811" w:rsidP="00AE2811">
      <w:pPr>
        <w:rPr>
          <w:rFonts w:ascii="Arial" w:hAnsi="Arial" w:cs="Arial"/>
          <w:szCs w:val="36"/>
        </w:rPr>
      </w:pPr>
    </w:p>
    <w:p w14:paraId="4DCBB4F8" w14:textId="77777777" w:rsidR="00AE2811" w:rsidRPr="00F61468" w:rsidRDefault="00AE2811" w:rsidP="00AE2811">
      <w:pPr>
        <w:rPr>
          <w:rFonts w:ascii="Arial" w:hAnsi="Arial" w:cs="Arial"/>
          <w:szCs w:val="36"/>
        </w:rPr>
      </w:pPr>
      <w:r w:rsidRPr="00F61468">
        <w:rPr>
          <w:rFonts w:ascii="Arial" w:hAnsi="Arial" w:cs="Arial"/>
          <w:szCs w:val="36"/>
        </w:rPr>
        <w:t>Obligatorisch:</w:t>
      </w:r>
    </w:p>
    <w:p w14:paraId="1AEA7E90" w14:textId="77777777" w:rsidR="00AE2811" w:rsidRPr="00F61468" w:rsidRDefault="00AE2811" w:rsidP="00AE2811">
      <w:pPr>
        <w:rPr>
          <w:rFonts w:ascii="Arial" w:hAnsi="Arial" w:cs="Arial"/>
          <w:szCs w:val="36"/>
        </w:rPr>
      </w:pPr>
      <w:r w:rsidRPr="00F61468">
        <w:rPr>
          <w:rFonts w:ascii="Arial" w:hAnsi="Arial" w:cs="Arial"/>
          <w:szCs w:val="36"/>
        </w:rPr>
        <w:t>O Logopädie</w:t>
      </w:r>
    </w:p>
    <w:p w14:paraId="53FD8581" w14:textId="44EF9FF8" w:rsidR="00AE2811" w:rsidRPr="00F61468" w:rsidRDefault="00AE2811" w:rsidP="00AE2811">
      <w:pPr>
        <w:rPr>
          <w:rFonts w:ascii="Arial" w:hAnsi="Arial" w:cs="Arial"/>
          <w:szCs w:val="36"/>
        </w:rPr>
      </w:pPr>
      <w:r w:rsidRPr="00F61468">
        <w:rPr>
          <w:rFonts w:ascii="Arial" w:hAnsi="Arial" w:cs="Arial"/>
          <w:szCs w:val="36"/>
        </w:rPr>
        <w:t>O Audiologie (Gehörabklärung)</w:t>
      </w:r>
    </w:p>
    <w:p w14:paraId="3FF79881" w14:textId="77777777" w:rsidR="00AE2811" w:rsidRPr="00F61468" w:rsidRDefault="00AE2811" w:rsidP="00AE2811">
      <w:pPr>
        <w:rPr>
          <w:rFonts w:ascii="Arial" w:hAnsi="Arial" w:cs="Arial"/>
          <w:szCs w:val="36"/>
        </w:rPr>
      </w:pPr>
      <w:r w:rsidRPr="00F61468">
        <w:rPr>
          <w:rFonts w:ascii="Arial" w:hAnsi="Arial" w:cs="Arial"/>
          <w:szCs w:val="36"/>
        </w:rPr>
        <w:t>O weitere (Erziehungsberatung, Ärzte, Psychomotorik, Ergotherapie): ……</w:t>
      </w:r>
      <w:proofErr w:type="gramStart"/>
      <w:r w:rsidRPr="00F61468">
        <w:rPr>
          <w:rFonts w:ascii="Arial" w:hAnsi="Arial" w:cs="Arial"/>
          <w:szCs w:val="36"/>
        </w:rPr>
        <w:t>…….</w:t>
      </w:r>
      <w:proofErr w:type="gramEnd"/>
      <w:r w:rsidRPr="00F61468">
        <w:rPr>
          <w:rFonts w:ascii="Arial" w:hAnsi="Arial" w:cs="Arial"/>
          <w:szCs w:val="36"/>
        </w:rPr>
        <w:t>.</w:t>
      </w:r>
    </w:p>
    <w:p w14:paraId="18A26342" w14:textId="77777777" w:rsidR="00AE2811" w:rsidRPr="00F61468" w:rsidRDefault="00AE2811" w:rsidP="00AE2811">
      <w:pPr>
        <w:rPr>
          <w:rFonts w:ascii="Arial" w:hAnsi="Arial" w:cs="Arial"/>
          <w:szCs w:val="36"/>
        </w:rPr>
      </w:pPr>
    </w:p>
    <w:p w14:paraId="28C69F03" w14:textId="77777777" w:rsidR="00AE2811" w:rsidRPr="00F61468" w:rsidRDefault="00AE2811" w:rsidP="00AE2811">
      <w:pPr>
        <w:rPr>
          <w:rFonts w:ascii="Arial" w:hAnsi="Arial" w:cs="Arial"/>
          <w:szCs w:val="36"/>
        </w:rPr>
      </w:pPr>
    </w:p>
    <w:p w14:paraId="66CF0D3B" w14:textId="77777777" w:rsidR="00AE2811" w:rsidRPr="00F61468" w:rsidRDefault="00AE2811" w:rsidP="00AE2811">
      <w:pPr>
        <w:rPr>
          <w:rFonts w:ascii="Arial" w:hAnsi="Arial" w:cs="Arial"/>
          <w:szCs w:val="36"/>
        </w:rPr>
      </w:pPr>
      <w:r w:rsidRPr="00F61468">
        <w:rPr>
          <w:rFonts w:ascii="Arial" w:hAnsi="Arial" w:cs="Arial"/>
          <w:szCs w:val="36"/>
        </w:rPr>
        <w:t>Nach Eingang der Anmeldung werden wir Sie und Ihr Kind zu einem Erstgespräch einladen</w:t>
      </w:r>
      <w:r>
        <w:rPr>
          <w:rFonts w:ascii="Arial" w:hAnsi="Arial" w:cs="Arial"/>
          <w:szCs w:val="36"/>
        </w:rPr>
        <w:t xml:space="preserve"> (betrifft v.a. SSB)</w:t>
      </w:r>
    </w:p>
    <w:p w14:paraId="303B73CA" w14:textId="77777777" w:rsidR="00AE2811" w:rsidRPr="00F61468" w:rsidRDefault="00AE2811" w:rsidP="00AE2811">
      <w:pPr>
        <w:rPr>
          <w:rFonts w:ascii="Arial" w:hAnsi="Arial" w:cs="Arial"/>
          <w:szCs w:val="36"/>
        </w:rPr>
      </w:pPr>
    </w:p>
    <w:p w14:paraId="73D5E0AD" w14:textId="77777777" w:rsidR="00AE2811" w:rsidRPr="00F61468" w:rsidRDefault="00AE2811" w:rsidP="00AE2811">
      <w:pPr>
        <w:rPr>
          <w:rFonts w:ascii="Arial" w:hAnsi="Arial" w:cs="Arial"/>
          <w:szCs w:val="36"/>
        </w:rPr>
      </w:pPr>
    </w:p>
    <w:p w14:paraId="6F1933F2" w14:textId="59CC1679" w:rsidR="00AE2811" w:rsidRPr="00F61468" w:rsidRDefault="00AE2811" w:rsidP="00AE2811">
      <w:pPr>
        <w:rPr>
          <w:rFonts w:ascii="Arial" w:hAnsi="Arial" w:cs="Arial"/>
          <w:szCs w:val="36"/>
        </w:rPr>
      </w:pPr>
      <w:r w:rsidRPr="00F61468">
        <w:rPr>
          <w:rFonts w:ascii="Arial" w:hAnsi="Arial" w:cs="Arial"/>
          <w:szCs w:val="36"/>
        </w:rPr>
        <w:t>Per 1. Januar 2022 gehören die Sprachheilschulen als besondere Volksschulen neu zur Bildungs- und Kulturdirektion. Der Entscheid über eine Zuweisung erfolgt künftig durch die Schulinspektorate</w:t>
      </w:r>
      <w:r w:rsidRPr="00056E3B">
        <w:rPr>
          <w:rFonts w:ascii="Arial" w:hAnsi="Arial" w:cs="Arial"/>
          <w:color w:val="000000" w:themeColor="text1"/>
          <w:szCs w:val="36"/>
        </w:rPr>
        <w:t>. Diese werden eine Verfügung von 2 bis 4 Jahren ausstellen. Basis bild</w:t>
      </w:r>
      <w:r w:rsidRPr="00F61468">
        <w:rPr>
          <w:rFonts w:ascii="Arial" w:hAnsi="Arial" w:cs="Arial"/>
          <w:szCs w:val="36"/>
        </w:rPr>
        <w:t>et die gemeinsame Empfehlung von Sprachheilschulen und Erziehungsberatungsstellen</w:t>
      </w:r>
      <w:r w:rsidR="00056E3B">
        <w:rPr>
          <w:rFonts w:ascii="Arial" w:hAnsi="Arial" w:cs="Arial"/>
          <w:szCs w:val="36"/>
        </w:rPr>
        <w:t>.</w:t>
      </w:r>
    </w:p>
    <w:p w14:paraId="34EAC8B8" w14:textId="77777777" w:rsidR="00AE2811" w:rsidRPr="00F61468" w:rsidRDefault="00AE2811" w:rsidP="00AE2811">
      <w:pPr>
        <w:tabs>
          <w:tab w:val="left" w:pos="4962"/>
        </w:tabs>
        <w:ind w:right="-426"/>
        <w:rPr>
          <w:rFonts w:ascii="Arial" w:hAnsi="Arial" w:cs="Arial"/>
          <w:b/>
          <w:sz w:val="21"/>
          <w:szCs w:val="21"/>
        </w:rPr>
      </w:pPr>
    </w:p>
    <w:p w14:paraId="2E2313C9" w14:textId="77777777" w:rsidR="00AE2811" w:rsidRPr="00A767B7" w:rsidRDefault="00AE2811" w:rsidP="00AE2811">
      <w:pPr>
        <w:tabs>
          <w:tab w:val="left" w:pos="4962"/>
        </w:tabs>
        <w:ind w:right="-426"/>
        <w:rPr>
          <w:rFonts w:cs="Arial"/>
          <w:b/>
          <w:sz w:val="16"/>
          <w:szCs w:val="16"/>
        </w:rPr>
      </w:pPr>
    </w:p>
    <w:p w14:paraId="12BAD0CD" w14:textId="77777777" w:rsidR="00AE2811" w:rsidRPr="00B729B1" w:rsidRDefault="00AE2811" w:rsidP="00AE2811">
      <w:pPr>
        <w:tabs>
          <w:tab w:val="left" w:pos="4962"/>
        </w:tabs>
        <w:ind w:left="142" w:right="-426"/>
        <w:rPr>
          <w:rFonts w:ascii="Arial" w:hAnsi="Arial" w:cs="Arial"/>
          <w:b/>
        </w:rPr>
      </w:pPr>
      <w:r w:rsidRPr="00B729B1">
        <w:rPr>
          <w:rFonts w:ascii="Arial" w:hAnsi="Arial" w:cs="Arial"/>
          <w:b/>
        </w:rPr>
        <w:t>Die Eltern sind einverstanden:</w:t>
      </w:r>
    </w:p>
    <w:p w14:paraId="23E90697" w14:textId="77777777" w:rsidR="00AE2811" w:rsidRPr="00B729B1" w:rsidRDefault="00AE2811" w:rsidP="00AE2811">
      <w:pPr>
        <w:pStyle w:val="Listenabsatz"/>
        <w:numPr>
          <w:ilvl w:val="0"/>
          <w:numId w:val="40"/>
        </w:numPr>
        <w:tabs>
          <w:tab w:val="left" w:pos="4962"/>
        </w:tabs>
        <w:ind w:right="-426"/>
        <w:rPr>
          <w:rFonts w:ascii="Arial" w:hAnsi="Arial" w:cs="Arial"/>
        </w:rPr>
      </w:pPr>
      <w:r w:rsidRPr="00B729B1">
        <w:rPr>
          <w:rFonts w:ascii="Arial" w:hAnsi="Arial" w:cs="Arial"/>
        </w:rPr>
        <w:t>Mit der Durchführung der Abklärung</w:t>
      </w:r>
    </w:p>
    <w:p w14:paraId="3DAE9896" w14:textId="77777777" w:rsidR="00AE2811" w:rsidRPr="00B729B1" w:rsidRDefault="00AE2811" w:rsidP="00AE2811">
      <w:pPr>
        <w:pStyle w:val="Listenabsatz"/>
        <w:numPr>
          <w:ilvl w:val="0"/>
          <w:numId w:val="40"/>
        </w:numPr>
        <w:tabs>
          <w:tab w:val="left" w:pos="4962"/>
        </w:tabs>
        <w:ind w:right="-426"/>
        <w:rPr>
          <w:rFonts w:ascii="Arial" w:hAnsi="Arial" w:cs="Arial"/>
          <w:sz w:val="28"/>
          <w:szCs w:val="28"/>
        </w:rPr>
      </w:pPr>
      <w:r w:rsidRPr="00B729B1">
        <w:rPr>
          <w:rFonts w:ascii="Arial" w:hAnsi="Arial" w:cs="Arial"/>
        </w:rPr>
        <w:t xml:space="preserve">Mit der </w:t>
      </w:r>
      <w:r>
        <w:rPr>
          <w:rFonts w:ascii="Arial" w:hAnsi="Arial" w:cs="Arial"/>
        </w:rPr>
        <w:t xml:space="preserve">schulinternen </w:t>
      </w:r>
      <w:r w:rsidRPr="00B729B1">
        <w:rPr>
          <w:rFonts w:ascii="Arial" w:hAnsi="Arial" w:cs="Arial"/>
        </w:rPr>
        <w:t>Weitergabe der vorhandenen Abklärungsberichte</w:t>
      </w:r>
    </w:p>
    <w:p w14:paraId="6E208223" w14:textId="77777777" w:rsidR="00AE2811" w:rsidRPr="00F61468" w:rsidRDefault="00AE2811" w:rsidP="00AE2811">
      <w:pPr>
        <w:pStyle w:val="Listenabsatz"/>
        <w:numPr>
          <w:ilvl w:val="0"/>
          <w:numId w:val="40"/>
        </w:numPr>
        <w:tabs>
          <w:tab w:val="left" w:pos="4962"/>
        </w:tabs>
        <w:ind w:right="-426"/>
        <w:rPr>
          <w:rFonts w:ascii="Arial" w:hAnsi="Arial" w:cs="Arial"/>
          <w:sz w:val="28"/>
          <w:szCs w:val="28"/>
        </w:rPr>
      </w:pPr>
      <w:r w:rsidRPr="00B729B1">
        <w:rPr>
          <w:rFonts w:ascii="Arial" w:hAnsi="Arial" w:cs="Arial"/>
        </w:rPr>
        <w:t xml:space="preserve">Mit dem Austausch mit den Fachpersonen, welche das Kind begleiten </w:t>
      </w:r>
    </w:p>
    <w:p w14:paraId="702D7C23" w14:textId="2A62A828" w:rsidR="00AE2811" w:rsidRPr="00F61468" w:rsidRDefault="00AE2811" w:rsidP="00AE2811">
      <w:pPr>
        <w:pStyle w:val="Listenabsatz"/>
        <w:numPr>
          <w:ilvl w:val="0"/>
          <w:numId w:val="40"/>
        </w:numPr>
        <w:spacing w:line="280" w:lineRule="exact"/>
        <w:rPr>
          <w:rFonts w:ascii="Arial" w:hAnsi="Arial" w:cs="Arial"/>
          <w:szCs w:val="32"/>
        </w:rPr>
      </w:pPr>
      <w:r w:rsidRPr="00F61468">
        <w:rPr>
          <w:rFonts w:ascii="Arial" w:hAnsi="Arial" w:cs="Arial"/>
          <w:szCs w:val="32"/>
        </w:rPr>
        <w:t>Mit der Weiterleitung der Anmeldung an die zuständige Erziehungsberatungsstelle. Diese wird gegeben</w:t>
      </w:r>
      <w:r w:rsidR="00056E3B">
        <w:rPr>
          <w:rFonts w:ascii="Arial" w:hAnsi="Arial" w:cs="Arial"/>
          <w:szCs w:val="32"/>
        </w:rPr>
        <w:t>en</w:t>
      </w:r>
      <w:r w:rsidRPr="00F61468">
        <w:rPr>
          <w:rFonts w:ascii="Arial" w:hAnsi="Arial" w:cs="Arial"/>
          <w:szCs w:val="32"/>
        </w:rPr>
        <w:t xml:space="preserve">falls </w:t>
      </w:r>
      <w:r>
        <w:rPr>
          <w:rFonts w:ascii="Arial" w:hAnsi="Arial" w:cs="Arial"/>
          <w:szCs w:val="32"/>
        </w:rPr>
        <w:t>das</w:t>
      </w:r>
      <w:r w:rsidRPr="00F61468">
        <w:rPr>
          <w:rFonts w:ascii="Arial" w:hAnsi="Arial" w:cs="Arial"/>
          <w:szCs w:val="32"/>
        </w:rPr>
        <w:t xml:space="preserve"> Kind zur Abklärung des Entwicklungsstandes aufbieten.</w:t>
      </w:r>
    </w:p>
    <w:p w14:paraId="1C003BA2" w14:textId="77777777" w:rsidR="00AE2811" w:rsidRPr="004804C8" w:rsidRDefault="00AE2811" w:rsidP="00AE2811">
      <w:pPr>
        <w:pStyle w:val="Listenabsatz"/>
        <w:tabs>
          <w:tab w:val="left" w:pos="4962"/>
        </w:tabs>
        <w:ind w:right="-426"/>
        <w:rPr>
          <w:rFonts w:ascii="Arial" w:hAnsi="Arial" w:cs="Arial"/>
          <w:sz w:val="28"/>
          <w:szCs w:val="28"/>
        </w:rPr>
      </w:pPr>
    </w:p>
    <w:p w14:paraId="4FFC8580" w14:textId="2A00611B" w:rsidR="00AE2811" w:rsidRPr="00056E3B" w:rsidRDefault="00AE2811" w:rsidP="00056E3B">
      <w:pPr>
        <w:tabs>
          <w:tab w:val="left" w:pos="4962"/>
        </w:tabs>
        <w:spacing w:before="240"/>
        <w:ind w:right="-426" w:firstLine="142"/>
        <w:rPr>
          <w:rFonts w:cs="Arial"/>
        </w:rPr>
      </w:pPr>
      <w:r w:rsidRPr="00056E3B">
        <w:rPr>
          <w:rFonts w:ascii="Arial" w:hAnsi="Arial" w:cs="Arial"/>
          <w:b/>
        </w:rPr>
        <w:t>Ort, Datum</w:t>
      </w:r>
      <w:r w:rsidRPr="00056E3B">
        <w:rPr>
          <w:rFonts w:cs="Arial"/>
          <w:b/>
        </w:rPr>
        <w:t xml:space="preserve"> </w:t>
      </w:r>
      <w:r w:rsidRPr="00056E3B">
        <w:rPr>
          <w:rFonts w:cs="Arial"/>
        </w:rPr>
        <w:t xml:space="preserve">                                                  </w:t>
      </w:r>
      <w:r w:rsidRPr="00056E3B">
        <w:rPr>
          <w:rFonts w:ascii="Arial" w:hAnsi="Arial" w:cs="Arial"/>
          <w:b/>
        </w:rPr>
        <w:t>Unterschriften</w:t>
      </w:r>
      <w:r w:rsidRPr="00056E3B">
        <w:rPr>
          <w:rFonts w:cs="Arial"/>
          <w:b/>
        </w:rPr>
        <w:tab/>
      </w:r>
    </w:p>
    <w:p w14:paraId="259A5C90" w14:textId="77777777" w:rsidR="00AE2811" w:rsidRPr="004804C8" w:rsidRDefault="00AE2811" w:rsidP="00AE2811">
      <w:pPr>
        <w:tabs>
          <w:tab w:val="left" w:pos="5529"/>
        </w:tabs>
        <w:spacing w:before="240"/>
        <w:ind w:righ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17820" wp14:editId="23DA3A05">
                <wp:simplePos x="0" y="0"/>
                <wp:positionH relativeFrom="column">
                  <wp:posOffset>1042035</wp:posOffset>
                </wp:positionH>
                <wp:positionV relativeFrom="paragraph">
                  <wp:posOffset>33020</wp:posOffset>
                </wp:positionV>
                <wp:extent cx="14478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07C07" id="Gerade Verbindu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05pt,2.6pt" to="196.05pt,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" strokecolor="black [3213]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0A43E" wp14:editId="7BD98A81">
                <wp:simplePos x="0" y="0"/>
                <wp:positionH relativeFrom="column">
                  <wp:posOffset>3756660</wp:posOffset>
                </wp:positionH>
                <wp:positionV relativeFrom="paragraph">
                  <wp:posOffset>42545</wp:posOffset>
                </wp:positionV>
                <wp:extent cx="205740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BC821" id="Gerade Verbindung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pt,3.35pt" to="457.8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" strokecolor="black [3213]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3689A" wp14:editId="0EF0D1F6">
                <wp:simplePos x="0" y="0"/>
                <wp:positionH relativeFrom="column">
                  <wp:posOffset>3775710</wp:posOffset>
                </wp:positionH>
                <wp:positionV relativeFrom="paragraph">
                  <wp:posOffset>520065</wp:posOffset>
                </wp:positionV>
                <wp:extent cx="2105025" cy="0"/>
                <wp:effectExtent l="0" t="0" r="2857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E1358"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pt,40.95pt" to="463.05pt,4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" strokecolor="black [3213]"/>
            </w:pict>
          </mc:Fallback>
        </mc:AlternateConten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14:paraId="2DDDCAB8" w14:textId="77777777" w:rsidR="00AE2811" w:rsidRDefault="00AE2811" w:rsidP="00AE2811">
      <w:pPr>
        <w:tabs>
          <w:tab w:val="left" w:pos="5529"/>
        </w:tabs>
        <w:ind w:right="-426"/>
        <w:rPr>
          <w:rFonts w:ascii="Arial" w:hAnsi="Arial" w:cs="Arial"/>
        </w:rPr>
      </w:pPr>
    </w:p>
    <w:p w14:paraId="30B6B67B" w14:textId="403AABED" w:rsidR="00AE2811" w:rsidRDefault="00AE2811" w:rsidP="00AE2811">
      <w:pPr>
        <w:tabs>
          <w:tab w:val="left" w:pos="5529"/>
        </w:tabs>
        <w:spacing w:before="240"/>
        <w:ind w:right="-426"/>
        <w:rPr>
          <w:rFonts w:ascii="Arial" w:hAnsi="Arial" w:cs="Arial"/>
        </w:rPr>
      </w:pPr>
      <w:r w:rsidRPr="004804C8">
        <w:rPr>
          <w:rFonts w:ascii="Arial" w:hAnsi="Arial" w:cs="Arial"/>
        </w:rPr>
        <w:t>Einsenden an</w:t>
      </w:r>
      <w:r>
        <w:rPr>
          <w:rFonts w:ascii="Arial" w:hAnsi="Arial" w:cs="Arial"/>
        </w:rPr>
        <w:t xml:space="preserve">: </w:t>
      </w:r>
      <w:r w:rsidR="00056E3B">
        <w:rPr>
          <w:rFonts w:ascii="Arial" w:hAnsi="Arial" w:cs="Arial"/>
        </w:rPr>
        <w:br/>
      </w:r>
      <w:r>
        <w:rPr>
          <w:rFonts w:ascii="Arial" w:hAnsi="Arial" w:cs="Arial"/>
        </w:rPr>
        <w:t>Sprachheilschule Biel-Seeland, Heidensteinweg 25, 2504 Biel</w:t>
      </w:r>
      <w:r w:rsidR="00056E3B">
        <w:rPr>
          <w:rFonts w:ascii="Arial" w:hAnsi="Arial" w:cs="Arial"/>
        </w:rPr>
        <w:t xml:space="preserve">, T: 032 344 40 70 </w:t>
      </w:r>
    </w:p>
    <w:p w14:paraId="4E583299" w14:textId="17829932" w:rsidR="00FD553A" w:rsidRPr="00056E3B" w:rsidRDefault="00AE2811" w:rsidP="00056E3B">
      <w:pPr>
        <w:tabs>
          <w:tab w:val="left" w:pos="5529"/>
        </w:tabs>
        <w:spacing w:before="240"/>
        <w:ind w:right="-426"/>
        <w:rPr>
          <w:rFonts w:ascii="Arial" w:hAnsi="Arial" w:cs="Arial"/>
          <w:b/>
        </w:rPr>
      </w:pPr>
      <w:r w:rsidRPr="004804C8">
        <w:rPr>
          <w:rFonts w:ascii="Arial" w:hAnsi="Arial" w:cs="Arial"/>
          <w:b/>
        </w:rPr>
        <w:t xml:space="preserve">Anmeldeschluss: 1. </w:t>
      </w:r>
      <w:r>
        <w:rPr>
          <w:rFonts w:ascii="Arial" w:hAnsi="Arial" w:cs="Arial"/>
          <w:b/>
        </w:rPr>
        <w:t>Februar 202</w:t>
      </w:r>
      <w:r w:rsidR="00A15BC9">
        <w:rPr>
          <w:rFonts w:ascii="Arial" w:hAnsi="Arial" w:cs="Arial"/>
          <w:b/>
        </w:rPr>
        <w:t>2</w:t>
      </w:r>
    </w:p>
    <w:sectPr w:rsidR="00FD553A" w:rsidRPr="00056E3B" w:rsidSect="00A2708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247" w:bottom="1134" w:left="1418" w:header="624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789C" w14:textId="77777777" w:rsidR="00D63D27" w:rsidRDefault="00D63D27" w:rsidP="00F91D37">
      <w:r>
        <w:separator/>
      </w:r>
    </w:p>
  </w:endnote>
  <w:endnote w:type="continuationSeparator" w:id="0">
    <w:p w14:paraId="698F9B01" w14:textId="77777777" w:rsidR="00D63D27" w:rsidRDefault="00D63D27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Circular B Light">
    <w:altName w:val="﷽﷽﷽﷽﷽﷽﷽﷽"/>
    <w:panose1 w:val="020B0304000000000000"/>
    <w:charset w:val="4D"/>
    <w:family w:val="swiss"/>
    <w:pitch w:val="variable"/>
    <w:sig w:usb0="A000027F" w:usb1="5000003B" w:usb2="00000020" w:usb3="00000000" w:csb0="00000097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Euclid Circular B Bold">
    <w:altName w:val="Calibri"/>
    <w:panose1 w:val="020B0804000000000000"/>
    <w:charset w:val="4D"/>
    <w:family w:val="swiss"/>
    <w:pitch w:val="variable"/>
    <w:sig w:usb0="A000027F" w:usb1="5000003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Euclid Circular B Medium">
    <w:altName w:val="﷽﷽﷽﷽﷽﷽﷽"/>
    <w:panose1 w:val="020B0604000000000000"/>
    <w:charset w:val="4D"/>
    <w:family w:val="swiss"/>
    <w:pitch w:val="variable"/>
    <w:sig w:usb0="A000027F" w:usb1="5000003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7B69" w14:textId="77777777" w:rsidR="00595DE5" w:rsidRDefault="00595DE5" w:rsidP="006C62E1">
    <w:pPr>
      <w:pStyle w:val="Fuzeile"/>
    </w:pPr>
  </w:p>
  <w:p w14:paraId="469269D9" w14:textId="77777777" w:rsidR="00595DE5" w:rsidRDefault="00595DE5" w:rsidP="006C62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ohneRahmen"/>
      <w:tblW w:w="0" w:type="auto"/>
      <w:tblLayout w:type="fixed"/>
      <w:tblLook w:val="04A0" w:firstRow="1" w:lastRow="0" w:firstColumn="1" w:lastColumn="0" w:noHBand="0" w:noVBand="1"/>
    </w:tblPr>
    <w:tblGrid>
      <w:gridCol w:w="3261"/>
      <w:gridCol w:w="3260"/>
    </w:tblGrid>
    <w:tr w:rsidR="00897869" w14:paraId="10928CA7" w14:textId="77777777" w:rsidTr="003A1C36">
      <w:trPr>
        <w:trHeight w:val="850"/>
      </w:trPr>
      <w:tc>
        <w:tcPr>
          <w:tcW w:w="3261" w:type="dxa"/>
          <w:vAlign w:val="bottom"/>
        </w:tcPr>
        <w:p w14:paraId="046D2393" w14:textId="77777777" w:rsidR="00897869" w:rsidRPr="002B3C39" w:rsidRDefault="005E7149" w:rsidP="00BD4B23">
          <w:pPr>
            <w:pStyle w:val="Fuzeile"/>
          </w:pPr>
          <w:r>
            <w:t>Standort Biel</w:t>
          </w:r>
        </w:p>
        <w:p w14:paraId="69FA73E6" w14:textId="77777777" w:rsidR="00897869" w:rsidRPr="00F95377" w:rsidRDefault="00897869" w:rsidP="00BD4B23">
          <w:pPr>
            <w:pStyle w:val="Fuzeile"/>
            <w:rPr>
              <w:lang w:val="fr-CH"/>
            </w:rPr>
          </w:pPr>
          <w:proofErr w:type="spellStart"/>
          <w:r w:rsidRPr="00F95377">
            <w:rPr>
              <w:lang w:val="fr-CH"/>
            </w:rPr>
            <w:t>Heidensteinweg</w:t>
          </w:r>
          <w:proofErr w:type="spellEnd"/>
          <w:r w:rsidRPr="00F95377">
            <w:rPr>
              <w:lang w:val="fr-CH"/>
            </w:rPr>
            <w:t xml:space="preserve"> 25</w:t>
          </w:r>
        </w:p>
        <w:p w14:paraId="483D32EB" w14:textId="77777777" w:rsidR="00897869" w:rsidRDefault="00897869" w:rsidP="00BD4B23">
          <w:pPr>
            <w:pStyle w:val="Fuzeile"/>
          </w:pPr>
          <w:r w:rsidRPr="00F95377">
            <w:rPr>
              <w:lang w:val="fr-CH"/>
            </w:rPr>
            <w:t xml:space="preserve">2504 </w:t>
          </w:r>
          <w:proofErr w:type="spellStart"/>
          <w:r w:rsidRPr="00F95377">
            <w:rPr>
              <w:lang w:val="fr-CH"/>
            </w:rPr>
            <w:t>Biel</w:t>
          </w:r>
          <w:proofErr w:type="spellEnd"/>
        </w:p>
      </w:tc>
      <w:tc>
        <w:tcPr>
          <w:tcW w:w="3260" w:type="dxa"/>
          <w:vAlign w:val="bottom"/>
        </w:tcPr>
        <w:p w14:paraId="6ED73E94" w14:textId="77777777" w:rsidR="00897869" w:rsidRDefault="00897869" w:rsidP="00BD4B23">
          <w:pPr>
            <w:pStyle w:val="Fuzeile"/>
          </w:pPr>
          <w:r>
            <w:t>T 032 344 40 70</w:t>
          </w:r>
        </w:p>
        <w:p w14:paraId="5288B278" w14:textId="77777777" w:rsidR="00897869" w:rsidRDefault="00897869" w:rsidP="00BD4B23">
          <w:pPr>
            <w:pStyle w:val="Fuzeile"/>
          </w:pPr>
          <w:r>
            <w:t>biel@stiftungsb.ch</w:t>
          </w:r>
        </w:p>
        <w:p w14:paraId="6133856D" w14:textId="77777777" w:rsidR="00897869" w:rsidRDefault="00897869" w:rsidP="00BD4B23">
          <w:pPr>
            <w:pStyle w:val="Fuzeile"/>
          </w:pPr>
          <w:r>
            <w:t>stiftungsb.ch/</w:t>
          </w:r>
          <w:proofErr w:type="spellStart"/>
          <w:r>
            <w:t>biel</w:t>
          </w:r>
          <w:proofErr w:type="spellEnd"/>
        </w:p>
      </w:tc>
    </w:tr>
  </w:tbl>
  <w:p w14:paraId="612AA547" w14:textId="77777777" w:rsidR="00595DE5" w:rsidRDefault="00595D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F3F6" w14:textId="77777777" w:rsidR="00D63D27" w:rsidRDefault="00D63D27" w:rsidP="00F91D37">
      <w:r>
        <w:separator/>
      </w:r>
    </w:p>
  </w:footnote>
  <w:footnote w:type="continuationSeparator" w:id="0">
    <w:p w14:paraId="45FA4A38" w14:textId="77777777" w:rsidR="00D63D27" w:rsidRDefault="00D63D27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60CC" w14:textId="77777777" w:rsidR="00897869" w:rsidRPr="001E440D" w:rsidRDefault="00897869" w:rsidP="00BD4B2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8055B49" wp14:editId="208BB672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155600" cy="676800"/>
              <wp:effectExtent l="0" t="0" r="0" b="0"/>
              <wp:wrapNone/>
              <wp:docPr id="38" name="Textfeld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600" cy="67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D5F4C8" w14:textId="77777777" w:rsidR="00897869" w:rsidRPr="005C6148" w:rsidRDefault="00897869" w:rsidP="00BD4B23">
                          <w:pPr>
                            <w:pStyle w:val="Seitenzahlen"/>
                          </w:pPr>
                          <w:r w:rsidRPr="00E731D6">
                            <w:fldChar w:fldCharType="begin"/>
                          </w:r>
                          <w:r w:rsidRPr="00E731D6">
                            <w:instrText xml:space="preserve"> PAGE  \* Arabic  \# 00 </w:instrText>
                          </w:r>
                          <w:r w:rsidRPr="00E731D6">
                            <w:fldChar w:fldCharType="separate"/>
                          </w:r>
                          <w:r w:rsidRPr="00E731D6">
                            <w:t>04</w:t>
                          </w:r>
                          <w:r w:rsidRPr="00E731D6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540000" bIns="5148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55B49" id="_x0000_t202" coordsize="21600,21600" o:spt="202" path="m,l,21600r21600,l21600,xe">
              <v:stroke joinstyle="miter"/>
              <v:path gradientshapeok="t" o:connecttype="rect"/>
            </v:shapetype>
            <v:shape id="Textfeld 38" o:spid="_x0000_s1026" type="#_x0000_t202" style="position:absolute;margin-left:39.8pt;margin-top:0;width:91pt;height:53.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" filled="f" stroked="f" strokeweight=".5pt">
              <v:textbox inset="0,0,15mm,14.3mm">
                <w:txbxContent>
                  <w:p w14:paraId="00D5F4C8" w14:textId="77777777" w:rsidR="00897869" w:rsidRPr="005C6148" w:rsidRDefault="00897869" w:rsidP="00BD4B23">
                    <w:pPr>
                      <w:pStyle w:val="Seitenzahlen"/>
                    </w:pPr>
                    <w:r w:rsidRPr="00E731D6">
                      <w:fldChar w:fldCharType="begin"/>
                    </w:r>
                    <w:r w:rsidRPr="00E731D6">
                      <w:instrText xml:space="preserve"> PAGE  \* Arabic  \# 00 </w:instrText>
                    </w:r>
                    <w:r w:rsidRPr="00E731D6">
                      <w:fldChar w:fldCharType="separate"/>
                    </w:r>
                    <w:r w:rsidRPr="00E731D6">
                      <w:t>04</w:t>
                    </w:r>
                    <w:r w:rsidRPr="00E731D6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2AE2EC5C" wp14:editId="5E92610F">
          <wp:extent cx="1561157" cy="597599"/>
          <wp:effectExtent l="0" t="0" r="0" b="0"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Grafik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157" cy="597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204A3A" w14:textId="77777777" w:rsidR="00595DE5" w:rsidRPr="00D00E26" w:rsidRDefault="00595DE5" w:rsidP="00D00E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24D0" w14:textId="77777777" w:rsidR="00897869" w:rsidRPr="001E440D" w:rsidRDefault="00897869" w:rsidP="00407CDD">
    <w:pPr>
      <w:pStyle w:val="PlatzhalterSeite1"/>
    </w:pPr>
    <w:r>
      <w:rPr>
        <w:noProof/>
      </w:rPr>
      <w:drawing>
        <wp:inline distT="0" distB="0" distL="0" distR="0" wp14:anchorId="30A25BE9" wp14:editId="5FACBCDB">
          <wp:extent cx="2444399" cy="935699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399" cy="935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20252" w14:textId="77777777" w:rsidR="00595DE5" w:rsidRDefault="00595DE5" w:rsidP="00052FE8">
    <w:pPr>
      <w:pStyle w:val="PlatzhalterSei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10EC2"/>
    <w:multiLevelType w:val="hybridMultilevel"/>
    <w:tmpl w:val="0A50DD3E"/>
    <w:lvl w:ilvl="0" w:tplc="5C36E0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A7877"/>
    <w:multiLevelType w:val="hybridMultilevel"/>
    <w:tmpl w:val="0F7ED77A"/>
    <w:lvl w:ilvl="0" w:tplc="714CD7CA">
      <w:start w:val="1"/>
      <w:numFmt w:val="decimal"/>
      <w:pStyle w:val="Dokumentbezeichnung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A4EA245A"/>
    <w:lvl w:ilvl="0">
      <w:start w:val="1"/>
      <w:numFmt w:val="decimal"/>
      <w:pStyle w:val="berschrift1nummeriert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511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1021"/>
        </w:tabs>
        <w:ind w:left="1531" w:hanging="680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340" w:hanging="340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9"/>
  </w:num>
  <w:num w:numId="13">
    <w:abstractNumId w:val="16"/>
  </w:num>
  <w:num w:numId="14">
    <w:abstractNumId w:val="27"/>
  </w:num>
  <w:num w:numId="15">
    <w:abstractNumId w:val="26"/>
  </w:num>
  <w:num w:numId="16">
    <w:abstractNumId w:val="12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2"/>
  </w:num>
  <w:num w:numId="22">
    <w:abstractNumId w:val="21"/>
  </w:num>
  <w:num w:numId="23">
    <w:abstractNumId w:val="13"/>
  </w:num>
  <w:num w:numId="24">
    <w:abstractNumId w:val="18"/>
  </w:num>
  <w:num w:numId="25">
    <w:abstractNumId w:val="23"/>
  </w:num>
  <w:num w:numId="26">
    <w:abstractNumId w:val="20"/>
  </w:num>
  <w:num w:numId="27">
    <w:abstractNumId w:val="14"/>
  </w:num>
  <w:num w:numId="28">
    <w:abstractNumId w:val="11"/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C9"/>
    <w:rsid w:val="00002978"/>
    <w:rsid w:val="0001010F"/>
    <w:rsid w:val="0002337B"/>
    <w:rsid w:val="00025CEC"/>
    <w:rsid w:val="000266B7"/>
    <w:rsid w:val="00032B92"/>
    <w:rsid w:val="000409C8"/>
    <w:rsid w:val="00041700"/>
    <w:rsid w:val="00052FE8"/>
    <w:rsid w:val="00055F2B"/>
    <w:rsid w:val="00056E3B"/>
    <w:rsid w:val="00063BC2"/>
    <w:rsid w:val="000661D2"/>
    <w:rsid w:val="000701F1"/>
    <w:rsid w:val="00071780"/>
    <w:rsid w:val="000803EB"/>
    <w:rsid w:val="00081F1D"/>
    <w:rsid w:val="00096E8E"/>
    <w:rsid w:val="000A1884"/>
    <w:rsid w:val="000A24EC"/>
    <w:rsid w:val="000B0401"/>
    <w:rsid w:val="000B183F"/>
    <w:rsid w:val="000B595D"/>
    <w:rsid w:val="000C1D25"/>
    <w:rsid w:val="000C49C1"/>
    <w:rsid w:val="000D1743"/>
    <w:rsid w:val="000D1BB6"/>
    <w:rsid w:val="000E7543"/>
    <w:rsid w:val="000E756F"/>
    <w:rsid w:val="000E7C86"/>
    <w:rsid w:val="000F1D2B"/>
    <w:rsid w:val="0010021F"/>
    <w:rsid w:val="00102345"/>
    <w:rsid w:val="001059C9"/>
    <w:rsid w:val="00106688"/>
    <w:rsid w:val="00107F09"/>
    <w:rsid w:val="001134C7"/>
    <w:rsid w:val="00113CB8"/>
    <w:rsid w:val="0012151C"/>
    <w:rsid w:val="001375AB"/>
    <w:rsid w:val="00144122"/>
    <w:rsid w:val="00154677"/>
    <w:rsid w:val="001604C1"/>
    <w:rsid w:val="001627D1"/>
    <w:rsid w:val="00167916"/>
    <w:rsid w:val="00171870"/>
    <w:rsid w:val="0019170D"/>
    <w:rsid w:val="00196368"/>
    <w:rsid w:val="001A3606"/>
    <w:rsid w:val="001B034A"/>
    <w:rsid w:val="001E440D"/>
    <w:rsid w:val="001E73F4"/>
    <w:rsid w:val="001F1B5E"/>
    <w:rsid w:val="001F4A7E"/>
    <w:rsid w:val="001F4B8C"/>
    <w:rsid w:val="0022685B"/>
    <w:rsid w:val="00226D27"/>
    <w:rsid w:val="0023018C"/>
    <w:rsid w:val="0023205B"/>
    <w:rsid w:val="0025644A"/>
    <w:rsid w:val="00267F71"/>
    <w:rsid w:val="00270170"/>
    <w:rsid w:val="002726D9"/>
    <w:rsid w:val="00290E37"/>
    <w:rsid w:val="0029232B"/>
    <w:rsid w:val="00292375"/>
    <w:rsid w:val="002A25A7"/>
    <w:rsid w:val="002B3C39"/>
    <w:rsid w:val="002B4D23"/>
    <w:rsid w:val="002B551B"/>
    <w:rsid w:val="002D272F"/>
    <w:rsid w:val="002D38AE"/>
    <w:rsid w:val="002E2715"/>
    <w:rsid w:val="002E5AB0"/>
    <w:rsid w:val="002F06AA"/>
    <w:rsid w:val="002F42A4"/>
    <w:rsid w:val="002F68A2"/>
    <w:rsid w:val="0030245A"/>
    <w:rsid w:val="00303B73"/>
    <w:rsid w:val="003168CD"/>
    <w:rsid w:val="00321C3C"/>
    <w:rsid w:val="0032330D"/>
    <w:rsid w:val="00325DE8"/>
    <w:rsid w:val="00333A1B"/>
    <w:rsid w:val="00336F96"/>
    <w:rsid w:val="003514EE"/>
    <w:rsid w:val="00363671"/>
    <w:rsid w:val="00364EE3"/>
    <w:rsid w:val="00373249"/>
    <w:rsid w:val="003741DD"/>
    <w:rsid w:val="003757E4"/>
    <w:rsid w:val="00375834"/>
    <w:rsid w:val="00375B9E"/>
    <w:rsid w:val="0039124E"/>
    <w:rsid w:val="003933BA"/>
    <w:rsid w:val="003C3D32"/>
    <w:rsid w:val="003C41C6"/>
    <w:rsid w:val="003D0FAA"/>
    <w:rsid w:val="003D1C1F"/>
    <w:rsid w:val="003F1A56"/>
    <w:rsid w:val="0041721A"/>
    <w:rsid w:val="004263FF"/>
    <w:rsid w:val="00444D8E"/>
    <w:rsid w:val="00445C39"/>
    <w:rsid w:val="00452D49"/>
    <w:rsid w:val="00486DBB"/>
    <w:rsid w:val="00494FD7"/>
    <w:rsid w:val="00495F83"/>
    <w:rsid w:val="004A039B"/>
    <w:rsid w:val="004A0A24"/>
    <w:rsid w:val="004A45B9"/>
    <w:rsid w:val="004B0FDB"/>
    <w:rsid w:val="004C1329"/>
    <w:rsid w:val="004C3296"/>
    <w:rsid w:val="004C3880"/>
    <w:rsid w:val="004D0F2F"/>
    <w:rsid w:val="004D179F"/>
    <w:rsid w:val="004D5B31"/>
    <w:rsid w:val="00500294"/>
    <w:rsid w:val="00503485"/>
    <w:rsid w:val="00523D22"/>
    <w:rsid w:val="00526C93"/>
    <w:rsid w:val="005339AE"/>
    <w:rsid w:val="00535EA2"/>
    <w:rsid w:val="00537410"/>
    <w:rsid w:val="0054792A"/>
    <w:rsid w:val="00550787"/>
    <w:rsid w:val="00562128"/>
    <w:rsid w:val="005666A4"/>
    <w:rsid w:val="005714BC"/>
    <w:rsid w:val="00580038"/>
    <w:rsid w:val="00591832"/>
    <w:rsid w:val="00592841"/>
    <w:rsid w:val="00595DE5"/>
    <w:rsid w:val="005A357F"/>
    <w:rsid w:val="005A7102"/>
    <w:rsid w:val="005A7BE5"/>
    <w:rsid w:val="005B4DEC"/>
    <w:rsid w:val="005B6FD0"/>
    <w:rsid w:val="005C6148"/>
    <w:rsid w:val="005E7149"/>
    <w:rsid w:val="005F203C"/>
    <w:rsid w:val="00603D60"/>
    <w:rsid w:val="006044D5"/>
    <w:rsid w:val="00607454"/>
    <w:rsid w:val="00622FDC"/>
    <w:rsid w:val="00625020"/>
    <w:rsid w:val="00634A8D"/>
    <w:rsid w:val="00642F26"/>
    <w:rsid w:val="0065274C"/>
    <w:rsid w:val="00672B93"/>
    <w:rsid w:val="00677339"/>
    <w:rsid w:val="00686D14"/>
    <w:rsid w:val="00687ED7"/>
    <w:rsid w:val="006A7954"/>
    <w:rsid w:val="006B2491"/>
    <w:rsid w:val="006B3083"/>
    <w:rsid w:val="006C144C"/>
    <w:rsid w:val="006C6018"/>
    <w:rsid w:val="006C62E1"/>
    <w:rsid w:val="006E0F4E"/>
    <w:rsid w:val="006E4AF1"/>
    <w:rsid w:val="006E70A1"/>
    <w:rsid w:val="006F0345"/>
    <w:rsid w:val="006F0469"/>
    <w:rsid w:val="007040B6"/>
    <w:rsid w:val="00704829"/>
    <w:rsid w:val="00705076"/>
    <w:rsid w:val="00711147"/>
    <w:rsid w:val="007277E3"/>
    <w:rsid w:val="00731791"/>
    <w:rsid w:val="00731A17"/>
    <w:rsid w:val="00734458"/>
    <w:rsid w:val="007419CF"/>
    <w:rsid w:val="0074241C"/>
    <w:rsid w:val="0074487E"/>
    <w:rsid w:val="00746273"/>
    <w:rsid w:val="00747DB7"/>
    <w:rsid w:val="0075366F"/>
    <w:rsid w:val="00753ED1"/>
    <w:rsid w:val="007721BF"/>
    <w:rsid w:val="00774E70"/>
    <w:rsid w:val="00780EBD"/>
    <w:rsid w:val="0078181E"/>
    <w:rsid w:val="0079302F"/>
    <w:rsid w:val="00796CEE"/>
    <w:rsid w:val="007A62AF"/>
    <w:rsid w:val="007C0B2A"/>
    <w:rsid w:val="007C4642"/>
    <w:rsid w:val="007E0460"/>
    <w:rsid w:val="007F1797"/>
    <w:rsid w:val="00806FD7"/>
    <w:rsid w:val="00841B44"/>
    <w:rsid w:val="00853121"/>
    <w:rsid w:val="00854E43"/>
    <w:rsid w:val="00857D8A"/>
    <w:rsid w:val="00864855"/>
    <w:rsid w:val="00870017"/>
    <w:rsid w:val="00874E49"/>
    <w:rsid w:val="00876898"/>
    <w:rsid w:val="008829B3"/>
    <w:rsid w:val="00883CC4"/>
    <w:rsid w:val="00897869"/>
    <w:rsid w:val="008D2040"/>
    <w:rsid w:val="008D3C15"/>
    <w:rsid w:val="008D6793"/>
    <w:rsid w:val="008F4AE7"/>
    <w:rsid w:val="0090600A"/>
    <w:rsid w:val="0091007F"/>
    <w:rsid w:val="009235A2"/>
    <w:rsid w:val="00932986"/>
    <w:rsid w:val="0093619F"/>
    <w:rsid w:val="009427E5"/>
    <w:rsid w:val="00943131"/>
    <w:rsid w:val="009454B7"/>
    <w:rsid w:val="00955096"/>
    <w:rsid w:val="009613D8"/>
    <w:rsid w:val="00974275"/>
    <w:rsid w:val="009804FC"/>
    <w:rsid w:val="0098474B"/>
    <w:rsid w:val="00986967"/>
    <w:rsid w:val="00993D02"/>
    <w:rsid w:val="00995CBA"/>
    <w:rsid w:val="0099678C"/>
    <w:rsid w:val="009B0C96"/>
    <w:rsid w:val="009B1642"/>
    <w:rsid w:val="009C222B"/>
    <w:rsid w:val="009C67A8"/>
    <w:rsid w:val="009D201B"/>
    <w:rsid w:val="009D5D9C"/>
    <w:rsid w:val="009E1AE6"/>
    <w:rsid w:val="009E2171"/>
    <w:rsid w:val="009F3E6A"/>
    <w:rsid w:val="00A02378"/>
    <w:rsid w:val="00A06F53"/>
    <w:rsid w:val="00A15BC9"/>
    <w:rsid w:val="00A211F7"/>
    <w:rsid w:val="00A25367"/>
    <w:rsid w:val="00A27086"/>
    <w:rsid w:val="00A372BC"/>
    <w:rsid w:val="00A43EDD"/>
    <w:rsid w:val="00A5451D"/>
    <w:rsid w:val="00A55C83"/>
    <w:rsid w:val="00A57815"/>
    <w:rsid w:val="00A62F82"/>
    <w:rsid w:val="00A62FAD"/>
    <w:rsid w:val="00A70CDC"/>
    <w:rsid w:val="00A7133D"/>
    <w:rsid w:val="00A7788C"/>
    <w:rsid w:val="00A876A9"/>
    <w:rsid w:val="00A958DB"/>
    <w:rsid w:val="00AA500F"/>
    <w:rsid w:val="00AA569B"/>
    <w:rsid w:val="00AA5DDC"/>
    <w:rsid w:val="00AC2D5B"/>
    <w:rsid w:val="00AC3C0A"/>
    <w:rsid w:val="00AC7221"/>
    <w:rsid w:val="00AD36B2"/>
    <w:rsid w:val="00AD5C8F"/>
    <w:rsid w:val="00AE2811"/>
    <w:rsid w:val="00AF47AE"/>
    <w:rsid w:val="00AF7CA8"/>
    <w:rsid w:val="00B11A9B"/>
    <w:rsid w:val="00B24B2A"/>
    <w:rsid w:val="00B32ABB"/>
    <w:rsid w:val="00B41FD3"/>
    <w:rsid w:val="00B426D3"/>
    <w:rsid w:val="00B431DE"/>
    <w:rsid w:val="00B452C0"/>
    <w:rsid w:val="00B560CB"/>
    <w:rsid w:val="00B617C1"/>
    <w:rsid w:val="00B64F1E"/>
    <w:rsid w:val="00B70D03"/>
    <w:rsid w:val="00B803E7"/>
    <w:rsid w:val="00B80904"/>
    <w:rsid w:val="00B82E14"/>
    <w:rsid w:val="00B94630"/>
    <w:rsid w:val="00B966DA"/>
    <w:rsid w:val="00BA4DDE"/>
    <w:rsid w:val="00BB1DA6"/>
    <w:rsid w:val="00BC655F"/>
    <w:rsid w:val="00BD09F9"/>
    <w:rsid w:val="00BE1E62"/>
    <w:rsid w:val="00BF1C7B"/>
    <w:rsid w:val="00BF52B2"/>
    <w:rsid w:val="00BF7052"/>
    <w:rsid w:val="00C05FAB"/>
    <w:rsid w:val="00C23418"/>
    <w:rsid w:val="00C25656"/>
    <w:rsid w:val="00C2757C"/>
    <w:rsid w:val="00C34739"/>
    <w:rsid w:val="00C3674D"/>
    <w:rsid w:val="00C43BEF"/>
    <w:rsid w:val="00C43EDE"/>
    <w:rsid w:val="00C5034D"/>
    <w:rsid w:val="00C51D2F"/>
    <w:rsid w:val="00C60AC3"/>
    <w:rsid w:val="00C76039"/>
    <w:rsid w:val="00C87129"/>
    <w:rsid w:val="00CA348A"/>
    <w:rsid w:val="00CA5EF8"/>
    <w:rsid w:val="00CB2CE6"/>
    <w:rsid w:val="00CC06EF"/>
    <w:rsid w:val="00CE2F6C"/>
    <w:rsid w:val="00CF08BB"/>
    <w:rsid w:val="00CF1E53"/>
    <w:rsid w:val="00CF6F29"/>
    <w:rsid w:val="00D00E26"/>
    <w:rsid w:val="00D30E68"/>
    <w:rsid w:val="00D31037"/>
    <w:rsid w:val="00D312CE"/>
    <w:rsid w:val="00D5504B"/>
    <w:rsid w:val="00D57397"/>
    <w:rsid w:val="00D61996"/>
    <w:rsid w:val="00D63D27"/>
    <w:rsid w:val="00D654CD"/>
    <w:rsid w:val="00D678C7"/>
    <w:rsid w:val="00D92E53"/>
    <w:rsid w:val="00D930B5"/>
    <w:rsid w:val="00D9415C"/>
    <w:rsid w:val="00DA469E"/>
    <w:rsid w:val="00DA716B"/>
    <w:rsid w:val="00DB45F8"/>
    <w:rsid w:val="00DB483D"/>
    <w:rsid w:val="00DB7675"/>
    <w:rsid w:val="00DF25E0"/>
    <w:rsid w:val="00E0641A"/>
    <w:rsid w:val="00E13EDA"/>
    <w:rsid w:val="00E23D6A"/>
    <w:rsid w:val="00E25DCD"/>
    <w:rsid w:val="00E269E1"/>
    <w:rsid w:val="00E326FF"/>
    <w:rsid w:val="00E45F13"/>
    <w:rsid w:val="00E50336"/>
    <w:rsid w:val="00E510BC"/>
    <w:rsid w:val="00E52BA4"/>
    <w:rsid w:val="00E61256"/>
    <w:rsid w:val="00E70C37"/>
    <w:rsid w:val="00E73CB2"/>
    <w:rsid w:val="00E8086F"/>
    <w:rsid w:val="00E839BA"/>
    <w:rsid w:val="00E8428A"/>
    <w:rsid w:val="00E911B0"/>
    <w:rsid w:val="00E97F7D"/>
    <w:rsid w:val="00EA59B8"/>
    <w:rsid w:val="00EA5A01"/>
    <w:rsid w:val="00EC127F"/>
    <w:rsid w:val="00EC2BDF"/>
    <w:rsid w:val="00EC2DF9"/>
    <w:rsid w:val="00EE6E36"/>
    <w:rsid w:val="00F016BC"/>
    <w:rsid w:val="00F05EED"/>
    <w:rsid w:val="00F0660B"/>
    <w:rsid w:val="00F123AE"/>
    <w:rsid w:val="00F16C91"/>
    <w:rsid w:val="00F26721"/>
    <w:rsid w:val="00F32B93"/>
    <w:rsid w:val="00F41287"/>
    <w:rsid w:val="00F51839"/>
    <w:rsid w:val="00F5551A"/>
    <w:rsid w:val="00F64716"/>
    <w:rsid w:val="00F66379"/>
    <w:rsid w:val="00F73331"/>
    <w:rsid w:val="00F87174"/>
    <w:rsid w:val="00F87F25"/>
    <w:rsid w:val="00F91D37"/>
    <w:rsid w:val="00F93538"/>
    <w:rsid w:val="00F95377"/>
    <w:rsid w:val="00F9610D"/>
    <w:rsid w:val="00FB3DD8"/>
    <w:rsid w:val="00FB657F"/>
    <w:rsid w:val="00FD3B46"/>
    <w:rsid w:val="00FD553A"/>
    <w:rsid w:val="00FE4D3A"/>
    <w:rsid w:val="00FE7D09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091D52"/>
  <w15:docId w15:val="{E9C7BD6B-10A9-4243-B4B6-C10AE539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2811"/>
    <w:pPr>
      <w:spacing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1D25"/>
    <w:pPr>
      <w:keepNext/>
      <w:keepLines/>
      <w:spacing w:before="480" w:after="120"/>
      <w:ind w:left="1077" w:hanging="1077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1D2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1D25"/>
    <w:pPr>
      <w:keepNext/>
      <w:keepLines/>
      <w:spacing w:before="240"/>
      <w:outlineLvl w:val="2"/>
    </w:pPr>
    <w:rPr>
      <w:rFonts w:eastAsiaTheme="majorEastAsia" w:cstheme="majorBidi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0C1D25"/>
    <w:pPr>
      <w:keepNext/>
      <w:keepLines/>
      <w:spacing w:before="120"/>
      <w:outlineLvl w:val="3"/>
    </w:pPr>
    <w:rPr>
      <w:rFonts w:eastAsiaTheme="majorEastAsia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955096"/>
    <w:pPr>
      <w:tabs>
        <w:tab w:val="center" w:pos="4536"/>
        <w:tab w:val="right" w:pos="9072"/>
      </w:tabs>
      <w:spacing w:line="19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FB3DD8"/>
    <w:rPr>
      <w:sz w:val="16"/>
      <w14:numSpacing w14:val="tabular"/>
    </w:rPr>
  </w:style>
  <w:style w:type="paragraph" w:styleId="Fuzeile">
    <w:name w:val="footer"/>
    <w:basedOn w:val="Standard"/>
    <w:link w:val="FuzeileZchn"/>
    <w:uiPriority w:val="94"/>
    <w:rsid w:val="002B3C39"/>
    <w:pPr>
      <w:spacing w:line="190" w:lineRule="atLeast"/>
    </w:pPr>
    <w:rPr>
      <w:sz w:val="16"/>
      <w14:ligatures w14:val="standard"/>
    </w:rPr>
  </w:style>
  <w:style w:type="character" w:customStyle="1" w:styleId="FuzeileZchn">
    <w:name w:val="Fußzeile Zchn"/>
    <w:basedOn w:val="Absatz-Standardschriftart"/>
    <w:link w:val="Fuzeile"/>
    <w:uiPriority w:val="94"/>
    <w:rsid w:val="00E0641A"/>
    <w:rPr>
      <w:sz w:val="16"/>
      <w14:ligatures w14:val="standard"/>
      <w14:numSpacing w14:val="tabular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paragraph" w:styleId="Listenabsatz">
    <w:name w:val="List Paragraph"/>
    <w:basedOn w:val="Standard"/>
    <w:uiPriority w:val="72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9060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C1D25"/>
    <w:rPr>
      <w:rFonts w:asciiTheme="majorHAnsi" w:eastAsiaTheme="majorEastAsia" w:hAnsiTheme="majorHAnsi" w:cstheme="majorBidi"/>
      <w:bCs/>
      <w:szCs w:val="28"/>
      <w14:numSpacing w14:val="tabula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1D25"/>
    <w:rPr>
      <w:rFonts w:asciiTheme="majorHAnsi" w:eastAsiaTheme="majorEastAsia" w:hAnsiTheme="majorHAnsi" w:cstheme="majorBidi"/>
      <w:bCs/>
      <w:szCs w:val="26"/>
      <w14:numSpacing w14:val="tabular"/>
    </w:rPr>
  </w:style>
  <w:style w:type="paragraph" w:styleId="Titel">
    <w:name w:val="Title"/>
    <w:link w:val="TitelZchn"/>
    <w:uiPriority w:val="11"/>
    <w:qFormat/>
    <w:rsid w:val="00081F1D"/>
    <w:pPr>
      <w:spacing w:before="1440" w:after="300" w:line="216" w:lineRule="auto"/>
      <w:contextualSpacing/>
    </w:pPr>
    <w:rPr>
      <w:rFonts w:ascii="Euclid Circular B Medium" w:eastAsiaTheme="majorEastAsia" w:hAnsi="Euclid Circular B Medium" w:cstheme="majorBidi"/>
      <w:kern w:val="28"/>
      <w:sz w:val="92"/>
      <w:szCs w:val="52"/>
      <w14:numSpacing w14:val="tabular"/>
    </w:rPr>
  </w:style>
  <w:style w:type="character" w:customStyle="1" w:styleId="TitelZchn">
    <w:name w:val="Titel Zchn"/>
    <w:basedOn w:val="Absatz-Standardschriftart"/>
    <w:link w:val="Titel"/>
    <w:uiPriority w:val="11"/>
    <w:rsid w:val="00081F1D"/>
    <w:rPr>
      <w:rFonts w:ascii="Euclid Circular B Medium" w:eastAsiaTheme="majorEastAsia" w:hAnsi="Euclid Circular B Medium" w:cstheme="majorBidi"/>
      <w:kern w:val="28"/>
      <w:sz w:val="92"/>
      <w:szCs w:val="52"/>
      <w14:numSpacing w14:val="tabular"/>
    </w:rPr>
  </w:style>
  <w:style w:type="paragraph" w:customStyle="1" w:styleId="Brieftitel">
    <w:name w:val="Brieftitel"/>
    <w:basedOn w:val="Standard"/>
    <w:link w:val="BrieftitelZchn"/>
    <w:uiPriority w:val="14"/>
    <w:rsid w:val="00B617C1"/>
    <w:pPr>
      <w:spacing w:after="200"/>
      <w:contextualSpacing/>
    </w:pPr>
    <w:rPr>
      <w:rFonts w:asciiTheme="majorHAnsi" w:hAnsiTheme="majorHAnsi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B617C1"/>
    <w:rPr>
      <w:rFonts w:asciiTheme="majorHAnsi" w:hAnsiTheme="majorHAnsi"/>
      <w14:numSpacing w14:val="tabular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C1D25"/>
    <w:rPr>
      <w:rFonts w:eastAsiaTheme="majorEastAsia" w:cstheme="majorBidi"/>
      <w:szCs w:val="24"/>
      <w14:numSpacing w14:val="tabula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C1D25"/>
    <w:rPr>
      <w:rFonts w:eastAsiaTheme="majorEastAsia" w:cstheme="majorBidi"/>
      <w14:numSpacing w14:val="tabula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basedOn w:val="Titel"/>
    <w:next w:val="Standard"/>
    <w:link w:val="UntertitelZchn"/>
    <w:uiPriority w:val="12"/>
    <w:semiHidden/>
    <w:rsid w:val="00672B93"/>
    <w:pPr>
      <w:numPr>
        <w:ilvl w:val="1"/>
      </w:numPr>
      <w:spacing w:after="480"/>
    </w:pPr>
    <w:rPr>
      <w:rFonts w:eastAsiaTheme="minorEastAsia"/>
      <w:color w:val="000000" w:themeColor="text1"/>
      <w:sz w:val="36"/>
    </w:rPr>
  </w:style>
  <w:style w:type="character" w:customStyle="1" w:styleId="UntertitelZchn">
    <w:name w:val="Untertitel Zchn"/>
    <w:basedOn w:val="Absatz-Standardschriftart"/>
    <w:link w:val="Untertitel"/>
    <w:uiPriority w:val="12"/>
    <w:semiHidden/>
    <w:rsid w:val="00FB3DD8"/>
    <w:rPr>
      <w:rFonts w:ascii="Euclid Circular B Medium" w:eastAsiaTheme="minorEastAsia" w:hAnsi="Euclid Circular B Medium" w:cstheme="majorBidi"/>
      <w:color w:val="000000" w:themeColor="text1"/>
      <w:kern w:val="28"/>
      <w:sz w:val="36"/>
      <w:szCs w:val="52"/>
      <w14:numSpacing w14:val="tabular"/>
    </w:rPr>
  </w:style>
  <w:style w:type="paragraph" w:styleId="Datum">
    <w:name w:val="Date"/>
    <w:basedOn w:val="Standard"/>
    <w:next w:val="Standard"/>
    <w:link w:val="DatumZchn"/>
    <w:uiPriority w:val="15"/>
    <w:rsid w:val="00B617C1"/>
    <w:pPr>
      <w:spacing w:before="600" w:after="240" w:line="190" w:lineRule="atLeast"/>
    </w:pPr>
    <w:rPr>
      <w:sz w:val="16"/>
    </w:rPr>
  </w:style>
  <w:style w:type="character" w:customStyle="1" w:styleId="DatumZchn">
    <w:name w:val="Datum Zchn"/>
    <w:basedOn w:val="Absatz-Standardschriftart"/>
    <w:link w:val="Datum"/>
    <w:uiPriority w:val="15"/>
    <w:rsid w:val="00B617C1"/>
    <w:rPr>
      <w:sz w:val="16"/>
      <w14:numSpacing w14:val="tabular"/>
    </w:rPr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next w:val="Standard"/>
    <w:uiPriority w:val="35"/>
    <w:semiHidden/>
    <w:rsid w:val="00E23D6A"/>
    <w:pPr>
      <w:spacing w:before="120" w:after="240" w:line="240" w:lineRule="auto"/>
    </w:pPr>
    <w:rPr>
      <w:rFonts w:ascii="Euclid Circular B Medium" w:hAnsi="Euclid Circular B Medium"/>
      <w:iCs/>
      <w:sz w:val="16"/>
      <w:szCs w:val="18"/>
      <w14:numSpacing w14:val="tabular"/>
    </w:rPr>
  </w:style>
  <w:style w:type="paragraph" w:styleId="Inhaltsverzeichnisberschrift">
    <w:name w:val="TOC Heading"/>
    <w:basedOn w:val="Untertitel"/>
    <w:next w:val="Standard"/>
    <w:uiPriority w:val="39"/>
    <w:semiHidden/>
    <w:qFormat/>
    <w:rsid w:val="00DB7675"/>
    <w:pPr>
      <w:spacing w:before="240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C34739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0C1D25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0C1D25"/>
    <w:pPr>
      <w:numPr>
        <w:ilvl w:val="2"/>
        <w:numId w:val="2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375B9E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90600A"/>
    <w:pPr>
      <w:tabs>
        <w:tab w:val="right" w:pos="10206"/>
      </w:tabs>
      <w:ind w:left="567" w:hanging="567"/>
    </w:pPr>
    <w:rPr>
      <w:rFonts w:asciiTheme="majorHAnsi" w:hAnsiTheme="majorHAnsi"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A372BC"/>
    <w:pPr>
      <w:tabs>
        <w:tab w:val="right" w:pos="10206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90600A"/>
    <w:pPr>
      <w:tabs>
        <w:tab w:val="right" w:pos="10206"/>
      </w:tabs>
      <w:ind w:left="567" w:hanging="567"/>
    </w:p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qFormat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qFormat/>
    <w:rsid w:val="00853121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aps/>
      <w:color w:val="FFFFFF" w:themeColor="background1"/>
      <w:spacing w:val="10"/>
      <w:sz w:val="40"/>
      <w:szCs w:val="52"/>
    </w:rPr>
  </w:style>
  <w:style w:type="character" w:styleId="Fett">
    <w:name w:val="Strong"/>
    <w:basedOn w:val="Absatz-Standardschriftart"/>
    <w:uiPriority w:val="1"/>
    <w:qFormat/>
    <w:rsid w:val="00375B9E"/>
    <w:rPr>
      <w:rFonts w:asciiTheme="majorHAnsi" w:hAnsiTheme="majorHAnsi"/>
      <w:b w:val="0"/>
      <w:bCs/>
      <w14:numSpacing w14:val="tabular"/>
    </w:rPr>
  </w:style>
  <w:style w:type="paragraph" w:customStyle="1" w:styleId="PlatzhalterzeileAdressfeld">
    <w:name w:val="Platzhalterzeile Adressfeld"/>
    <w:basedOn w:val="Standard"/>
    <w:uiPriority w:val="14"/>
    <w:semiHidden/>
    <w:qFormat/>
    <w:rsid w:val="00336F96"/>
    <w:pPr>
      <w:spacing w:after="340"/>
    </w:pPr>
  </w:style>
  <w:style w:type="paragraph" w:customStyle="1" w:styleId="PlatzhalterSeite1">
    <w:name w:val="Platzhalter Seite 1"/>
    <w:basedOn w:val="Kopfzeile"/>
    <w:uiPriority w:val="98"/>
    <w:rsid w:val="00B560CB"/>
    <w:pPr>
      <w:spacing w:after="360"/>
    </w:pPr>
  </w:style>
  <w:style w:type="character" w:styleId="NichtaufgelsteErwhnung">
    <w:name w:val="Unresolved Mention"/>
    <w:basedOn w:val="Absatz-Standardschriftart"/>
    <w:uiPriority w:val="79"/>
    <w:semiHidden/>
    <w:unhideWhenUsed/>
    <w:rsid w:val="00F8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SB/500%20Betriebshandbuch/1%20Stiftung%20Salome%20Brunner/9%20Vorlagen%20Briefschaften/Dokumente/Arial/Dokument%20SHSB-S%20Biel%20Arial.dotx" TargetMode="External"/></Relationships>
</file>

<file path=word/theme/theme1.xml><?xml version="1.0" encoding="utf-8"?>
<a:theme xmlns:a="http://schemas.openxmlformats.org/drawingml/2006/main" name="Larissa-Design">
  <a:themeElements>
    <a:clrScheme name="Salome Brunner Stiftung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36AB52"/>
      </a:accent1>
      <a:accent2>
        <a:srgbClr val="6EA8D8"/>
      </a:accent2>
      <a:accent3>
        <a:srgbClr val="A3C747"/>
      </a:accent3>
      <a:accent4>
        <a:srgbClr val="DE61E1"/>
      </a:accent4>
      <a:accent5>
        <a:srgbClr val="FFC000"/>
      </a:accent5>
      <a:accent6>
        <a:srgbClr val="D9363B"/>
      </a:accent6>
      <a:hlink>
        <a:srgbClr val="000000"/>
      </a:hlink>
      <a:folHlink>
        <a:srgbClr val="000000"/>
      </a:folHlink>
    </a:clrScheme>
    <a:fontScheme name="Salome Brunner Stiftung">
      <a:majorFont>
        <a:latin typeface="Euclid Circular B Bold"/>
        <a:ea typeface=""/>
        <a:cs typeface=""/>
      </a:majorFont>
      <a:minorFont>
        <a:latin typeface="Euclid Circular B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0" ma:contentTypeDescription="Ein neues Dokument erstellen." ma:contentTypeScope="" ma:versionID="237da9f458a28dd077b9dd30b6e07580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9517002d9439a50c918b241261f31275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0B663-87F2-4880-9295-57E57B5FA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SHSB-S Biel Arial.dotx</Template>
  <TotalTime>0</TotalTime>
  <Pages>3</Pages>
  <Words>573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Ada Genovese</cp:lastModifiedBy>
  <cp:revision>5</cp:revision>
  <cp:lastPrinted>2021-10-25T07:32:00Z</cp:lastPrinted>
  <dcterms:created xsi:type="dcterms:W3CDTF">2021-10-25T07:32:00Z</dcterms:created>
  <dcterms:modified xsi:type="dcterms:W3CDTF">2021-10-25T09:53:00Z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